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B3" w:rsidRPr="00DC43B3" w:rsidRDefault="00DC43B3" w:rsidP="00DC43B3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36"/>
          <w:lang w:eastAsia="ar-SA"/>
        </w:rPr>
      </w:pPr>
      <w:r w:rsidRPr="00DC43B3">
        <w:rPr>
          <w:rFonts w:ascii="Calibri Light" w:eastAsia="Times New Roman" w:hAnsi="Calibri Light" w:cs="Calibri Light"/>
          <w:b/>
          <w:sz w:val="36"/>
          <w:szCs w:val="36"/>
          <w:lang w:eastAsia="ar-SA"/>
        </w:rPr>
        <w:t>Załącznik nr 1 do SIWZ</w:t>
      </w:r>
    </w:p>
    <w:p w:rsidR="00DC43B3" w:rsidRPr="00DC43B3" w:rsidRDefault="00DC43B3" w:rsidP="00DC43B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Calibri Light" w:eastAsia="Times New Roman" w:hAnsi="Calibri Light" w:cs="Calibri Light"/>
          <w:b/>
          <w:sz w:val="32"/>
          <w:szCs w:val="20"/>
          <w:lang w:eastAsia="ar-SA"/>
        </w:rPr>
      </w:pPr>
    </w:p>
    <w:p w:rsidR="00DC43B3" w:rsidRPr="00DC43B3" w:rsidRDefault="00DC43B3" w:rsidP="00DC43B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Calibri Light" w:eastAsia="Times New Roman" w:hAnsi="Calibri Light" w:cs="Calibri Light"/>
          <w:b/>
          <w:sz w:val="32"/>
          <w:szCs w:val="20"/>
          <w:lang w:eastAsia="ar-SA"/>
        </w:rPr>
      </w:pPr>
    </w:p>
    <w:p w:rsidR="00DC43B3" w:rsidRPr="00DC43B3" w:rsidRDefault="00DC43B3" w:rsidP="00DC43B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C43B3" w:rsidRPr="00DC43B3" w:rsidRDefault="00DC43B3" w:rsidP="00DC43B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ar-SA"/>
        </w:rPr>
        <w:t>Pieczęć Wykonawcy</w:t>
      </w: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32"/>
          <w:szCs w:val="20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sz w:val="36"/>
          <w:szCs w:val="20"/>
          <w:lang w:eastAsia="ar-SA"/>
        </w:rPr>
      </w:pPr>
      <w:r w:rsidRPr="00DC43B3">
        <w:rPr>
          <w:rFonts w:ascii="Calibri Light" w:eastAsia="Times New Roman" w:hAnsi="Calibri Light" w:cs="Calibri Light"/>
          <w:b/>
          <w:sz w:val="36"/>
          <w:szCs w:val="20"/>
          <w:lang w:eastAsia="ar-SA"/>
        </w:rPr>
        <w:t>Formularz ofertowy</w:t>
      </w: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Firma/nazwa/imię i nazwisko Wykonawcy:...............................................................................</w:t>
      </w:r>
      <w:r w:rsidRPr="00DC43B3" w:rsidDel="001C08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Siedziba/miejsce zamieszkania i adres Wykonawcy:.................................................................</w:t>
      </w: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DC43B3" w:rsidRPr="00DC43B3" w:rsidRDefault="00DC43B3" w:rsidP="00DC43B3">
      <w:pPr>
        <w:spacing w:after="0" w:line="264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NIP: ……………………….....................................</w:t>
      </w:r>
    </w:p>
    <w:p w:rsidR="00DC43B3" w:rsidRPr="00DC43B3" w:rsidRDefault="00DC43B3" w:rsidP="00DC43B3">
      <w:pPr>
        <w:spacing w:after="0" w:line="264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REGON:…………………………………………..</w:t>
      </w:r>
    </w:p>
    <w:p w:rsidR="00DC43B3" w:rsidRPr="00DC43B3" w:rsidRDefault="00DC43B3" w:rsidP="00DC43B3">
      <w:pPr>
        <w:spacing w:after="0" w:line="264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KRS:……………………………………………….</w:t>
      </w:r>
    </w:p>
    <w:p w:rsidR="00DC43B3" w:rsidRPr="00DC43B3" w:rsidRDefault="00DC43B3" w:rsidP="00DC43B3">
      <w:pPr>
        <w:spacing w:after="0" w:line="264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Kontakt:</w:t>
      </w: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:rsidR="00DC43B3" w:rsidRPr="00DC43B3" w:rsidRDefault="00DC43B3" w:rsidP="00DC43B3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tel.: ……….……….……, e-mail: …….…..........……………, fax.: ………..............................</w:t>
      </w: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DC43B3" w:rsidRPr="00DC43B3" w:rsidRDefault="00DC43B3" w:rsidP="00DC43B3">
      <w:pPr>
        <w:numPr>
          <w:ilvl w:val="3"/>
          <w:numId w:val="7"/>
        </w:numPr>
        <w:tabs>
          <w:tab w:val="num" w:pos="426"/>
        </w:tabs>
        <w:suppressAutoHyphens/>
        <w:spacing w:after="0" w:line="240" w:lineRule="auto"/>
        <w:ind w:hanging="2880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Zgłaszam swój udział w przetargu nieograniczonym na </w:t>
      </w:r>
    </w:p>
    <w:p w:rsidR="00DC43B3" w:rsidRPr="00DC43B3" w:rsidRDefault="00DC43B3" w:rsidP="00DC43B3">
      <w:pPr>
        <w:suppressAutoHyphens/>
        <w:spacing w:after="0" w:line="240" w:lineRule="auto"/>
        <w:ind w:left="360" w:firstLine="381"/>
        <w:jc w:val="center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 xml:space="preserve">„Utrzymanie zieleni wysokiej na terenie gminy Konstancin-Jeziorna </w:t>
      </w:r>
    </w:p>
    <w:p w:rsidR="00DC43B3" w:rsidRPr="00DC43B3" w:rsidRDefault="00DC43B3" w:rsidP="00DC43B3">
      <w:pPr>
        <w:suppressAutoHyphens/>
        <w:spacing w:after="0" w:line="240" w:lineRule="auto"/>
        <w:ind w:left="360" w:firstLine="381"/>
        <w:jc w:val="center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  <w:t>w latach 2021-2022</w:t>
      </w:r>
      <w:r w:rsidRPr="00DC43B3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”</w:t>
      </w:r>
    </w:p>
    <w:p w:rsidR="00DC43B3" w:rsidRPr="00DC43B3" w:rsidRDefault="00DC43B3" w:rsidP="00DC43B3">
      <w:pPr>
        <w:suppressAutoHyphens/>
        <w:spacing w:after="0" w:line="240" w:lineRule="auto"/>
        <w:ind w:left="360" w:firstLine="381"/>
        <w:jc w:val="center"/>
        <w:rPr>
          <w:rFonts w:ascii="Calibri Light" w:eastAsia="Times New Roman" w:hAnsi="Calibri Light" w:cs="Calibri Light"/>
          <w:b/>
          <w:i/>
          <w:sz w:val="24"/>
          <w:szCs w:val="24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ind w:left="340" w:hanging="340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2.</w:t>
      </w: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ab/>
        <w:t>Oferuję wykonanie usługi, będącej przedmiotem zamówienia za cenę:</w:t>
      </w:r>
    </w:p>
    <w:p w:rsidR="00DC43B3" w:rsidRPr="00DC43B3" w:rsidRDefault="00DC43B3" w:rsidP="00DC43B3">
      <w:pPr>
        <w:suppressAutoHyphens/>
        <w:spacing w:after="0" w:line="240" w:lineRule="auto"/>
        <w:ind w:left="113" w:hanging="113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 xml:space="preserve">łączną brutto </w:t>
      </w: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……………zł  </w:t>
      </w:r>
    </w:p>
    <w:p w:rsidR="00DC43B3" w:rsidRPr="00DC43B3" w:rsidRDefault="00DC43B3" w:rsidP="00DC43B3">
      <w:pPr>
        <w:suppressAutoHyphens/>
        <w:spacing w:after="0" w:line="240" w:lineRule="auto"/>
        <w:ind w:left="113" w:hanging="113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(słownie: ........................................................................................................), </w:t>
      </w:r>
    </w:p>
    <w:p w:rsidR="00DC43B3" w:rsidRPr="00DC43B3" w:rsidRDefault="00DC43B3" w:rsidP="00DC43B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w tym podatek VAT…..%. </w:t>
      </w:r>
    </w:p>
    <w:p w:rsidR="00DC43B3" w:rsidRPr="00DC43B3" w:rsidRDefault="00DC43B3" w:rsidP="00DC43B3">
      <w:pPr>
        <w:suppressAutoHyphens/>
        <w:spacing w:after="0" w:line="240" w:lineRule="auto"/>
        <w:ind w:left="113" w:hanging="113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w tym: w roku 2021</w:t>
      </w: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brutto.......................zł</w:t>
      </w:r>
    </w:p>
    <w:p w:rsidR="00DC43B3" w:rsidRPr="00DC43B3" w:rsidRDefault="00DC43B3" w:rsidP="00DC43B3">
      <w:pPr>
        <w:suppressAutoHyphens/>
        <w:spacing w:after="0" w:line="240" w:lineRule="auto"/>
        <w:ind w:left="113" w:hanging="113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(słownie: …………………………………….....................................................).</w:t>
      </w:r>
    </w:p>
    <w:p w:rsidR="00DC43B3" w:rsidRPr="00DC43B3" w:rsidRDefault="00DC43B3" w:rsidP="00DC43B3">
      <w:pPr>
        <w:suppressAutoHyphens/>
        <w:spacing w:after="0" w:line="240" w:lineRule="auto"/>
        <w:ind w:left="113" w:hanging="113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w tym: w roku 2022</w:t>
      </w: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brutto.......................zł</w:t>
      </w:r>
    </w:p>
    <w:p w:rsidR="00DC43B3" w:rsidRPr="00DC43B3" w:rsidRDefault="00DC43B3" w:rsidP="00DC43B3">
      <w:pPr>
        <w:suppressAutoHyphens/>
        <w:spacing w:after="0" w:line="240" w:lineRule="auto"/>
        <w:ind w:left="113" w:hanging="113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(słownie: …………………………………….....................................................).</w:t>
      </w:r>
    </w:p>
    <w:p w:rsidR="00DC43B3" w:rsidRPr="00DC43B3" w:rsidRDefault="00DC43B3" w:rsidP="00DC43B3">
      <w:pPr>
        <w:suppressAutoHyphens/>
        <w:spacing w:after="0" w:line="240" w:lineRule="auto"/>
        <w:ind w:left="113" w:hanging="113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powyższa kwota została obliczona na podstawie cen jednostkowych ujętych w załączonej tabeli:</w:t>
      </w:r>
    </w:p>
    <w:p w:rsidR="00DC43B3" w:rsidRPr="00DC43B3" w:rsidRDefault="00DC43B3" w:rsidP="00DC43B3">
      <w:pPr>
        <w:spacing w:after="0" w:line="240" w:lineRule="auto"/>
        <w:jc w:val="center"/>
        <w:rPr>
          <w:rFonts w:ascii="Calibri Light" w:eastAsia="Times New Roman" w:hAnsi="Calibri Light" w:cs="Calibri Light"/>
          <w:sz w:val="16"/>
          <w:szCs w:val="16"/>
          <w:lang w:eastAsia="pl-PL"/>
        </w:rPr>
        <w:sectPr w:rsidR="00DC43B3" w:rsidRPr="00DC43B3" w:rsidSect="00725CE0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tbl>
      <w:tblPr>
        <w:tblW w:w="12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388"/>
        <w:gridCol w:w="919"/>
        <w:gridCol w:w="1018"/>
        <w:gridCol w:w="968"/>
        <w:gridCol w:w="997"/>
        <w:gridCol w:w="1276"/>
        <w:gridCol w:w="1276"/>
      </w:tblGrid>
      <w:tr w:rsidR="00DC43B3" w:rsidRPr="00DC43B3" w:rsidTr="00937010">
        <w:trPr>
          <w:trHeight w:val="25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rodzaj prac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4"/>
                <w:szCs w:val="14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14"/>
                <w:szCs w:val="14"/>
                <w:lang w:eastAsia="pl-PL"/>
              </w:rPr>
              <w:t>jednostka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  <w:t>Oferowana cena jednostkowa brutto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  <w:t>przewidywana ilość w 2021 r.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  <w:t>przewidywana ilość w 2022 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  <w:t>kwota za poszczególne rodzaje prac w 2021 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  <w:t>kwota za poszczególne rodzaje prac w 2022 r</w:t>
            </w:r>
          </w:p>
        </w:tc>
      </w:tr>
      <w:tr w:rsidR="00DC43B3" w:rsidRPr="00DC43B3" w:rsidTr="00937010">
        <w:trPr>
          <w:trHeight w:val="40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14"/>
                <w:szCs w:val="14"/>
                <w:lang w:eastAsia="pl-PL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</w:pPr>
          </w:p>
        </w:tc>
      </w:tr>
      <w:tr w:rsidR="00DC43B3" w:rsidRPr="00DC43B3" w:rsidTr="00937010">
        <w:trPr>
          <w:trHeight w:val="40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14"/>
                <w:szCs w:val="14"/>
                <w:lang w:eastAsia="pl-PL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</w:pPr>
          </w:p>
        </w:tc>
      </w:tr>
      <w:tr w:rsidR="00DC43B3" w:rsidRPr="00DC43B3" w:rsidTr="00937010">
        <w:trPr>
          <w:trHeight w:val="2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4"/>
                <w:szCs w:val="14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  <w:t>2.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  <w:t>3.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  <w:t>5. [2 x 3]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12"/>
                <w:szCs w:val="12"/>
                <w:lang w:eastAsia="pl-PL"/>
              </w:rPr>
              <w:t>6. [2 x 4]</w:t>
            </w:r>
          </w:p>
        </w:tc>
      </w:tr>
      <w:tr w:rsidR="00DC43B3" w:rsidRPr="00DC43B3" w:rsidTr="00937010">
        <w:trPr>
          <w:trHeight w:val="255"/>
        </w:trPr>
        <w:tc>
          <w:tcPr>
            <w:tcW w:w="1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CIĘCIA DRZEW - PIELĘGNACYJNE I FORMUJĄCE</w:t>
            </w: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 </w:t>
            </w: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obw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do 50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obw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51 – 100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obw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101 – 150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obw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151 – 200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obw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201 – 250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obw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251 – 300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powyżej 300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331"/>
        </w:trPr>
        <w:tc>
          <w:tcPr>
            <w:tcW w:w="122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 xml:space="preserve">CIĘCIA SPECJALISTYCZNE DRZEW W CELU POLEPSZENIA STATYKI </w:t>
            </w: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obw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51 – 100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obw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101 – 150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obw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151 – 200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obw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201 – 250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obw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251 – 300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powyżej 300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187"/>
        </w:trPr>
        <w:tc>
          <w:tcPr>
            <w:tcW w:w="122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ZABIEGI SPECJALISTYCZNE</w:t>
            </w:r>
          </w:p>
        </w:tc>
      </w:tr>
      <w:tr w:rsidR="00DC43B3" w:rsidRPr="00DC43B3" w:rsidTr="00937010">
        <w:trPr>
          <w:trHeight w:val="3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PIELĘGNACJA MŁODYCH DRZEW POSADZONYCH PRZED 2-10 SEZONAMI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3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ZAKŁADANIE WIĄZAŃ ELASTYCZNYCH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ZAKŁADANIE WIĄZAŃ STATYCZNYCH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PIELĘGNACJA DRZEW POMNIKOWYCH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5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ZABEZPIECZANIE PNI siatką stalową ocynkowaną o oczkach 5x5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1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ZABEZPIECZANIE UBYTKÓW POWIERZCHNIOWYCH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6E6E6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USUWANIE DRZEW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6E6E6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6E6E6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6E6E6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6E6E6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6E6E6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6E6E6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C43B3" w:rsidRPr="00DC43B3" w:rsidTr="00937010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 </w:t>
            </w: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obw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do 50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obw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51 – 100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obw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101 – 150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obw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151 – 2 00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obw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201 – 250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obw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251 – 300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powyżej 300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122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FREZOWANIE KARPIN</w:t>
            </w: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 </w:t>
            </w: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średn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do 30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średn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30- 60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średn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powyżej 60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122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UTRZYMANIE KTRZEWÓW</w:t>
            </w:r>
          </w:p>
        </w:tc>
      </w:tr>
      <w:tr w:rsidR="00DC43B3" w:rsidRPr="00DC43B3" w:rsidTr="00937010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CIĘCIA FORMUJACE KRZEWY O WYSOKOSCI POWYŻEJ 2 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m</w:t>
            </w: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CIĘCIA ODMŁADZAJĄCE KRZEWY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m</w:t>
            </w: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USUWANIE KRZEWÓW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m</w:t>
            </w: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OCHRONA KASZTANOWCÓW PRZED SZROTÓWKIEM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 </w:t>
            </w: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obw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do 100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 </w:t>
            </w:r>
            <w:proofErr w:type="spellStart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obw</w:t>
            </w:r>
            <w:proofErr w:type="spellEnd"/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 powyżej 100 cm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USUWANIE WYWROTÓW I ZŁOMÓW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USUWANIE SAMOSIEWÓW KRZEWÓW I DRZEW NIEWYMAGAJĄCYCH ZEZWOLENIA na podst. uop art. 83 f ust. 1 i 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m</w:t>
            </w: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ODSŁANIANIE SKRAJNI CIĄGÓW PIESZYCH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ODSŁANIANIE SKRAJNI CIĄGÓW JEZDNYCH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proofErr w:type="spellStart"/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58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MIKORYZOWANIE / ZASILANIE DOJRZAŁYCH DRZEW I KRZEWÓW LIŚCIASTYCH I IGLASTYCH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razem brutto: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 tym VAT ……….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łącznie wartość zamówienia brutto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DC43B3" w:rsidRPr="00DC43B3" w:rsidTr="00937010">
        <w:trPr>
          <w:trHeight w:val="255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łącznie wartość zamówienia netto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C43B3" w:rsidRPr="00DC43B3" w:rsidRDefault="00DC43B3" w:rsidP="00DC43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</w:tbl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  <w:sectPr w:rsidR="00DC43B3" w:rsidRPr="00DC43B3" w:rsidSect="00C306D2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vanish/>
          <w:sz w:val="28"/>
          <w:szCs w:val="28"/>
          <w:lang w:eastAsia="ar-SA"/>
        </w:rPr>
      </w:pPr>
    </w:p>
    <w:p w:rsidR="00DC43B3" w:rsidRPr="00DC43B3" w:rsidRDefault="00DC43B3" w:rsidP="00DC43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Akceptuję 21-dniowy termin płatności licząc od </w:t>
      </w:r>
      <w:r w:rsidRPr="00DC43B3">
        <w:rPr>
          <w:rFonts w:ascii="Calibri Light" w:eastAsia="Times New Roman" w:hAnsi="Calibri Light" w:cs="Calibri Light"/>
          <w:sz w:val="24"/>
          <w:szCs w:val="24"/>
        </w:rPr>
        <w:t>daty złożenia w siedzibie Zamawiającego prawidłowo wystawionej faktury.</w:t>
      </w:r>
    </w:p>
    <w:p w:rsidR="00DC43B3" w:rsidRPr="00DC43B3" w:rsidRDefault="00DC43B3" w:rsidP="00DC43B3">
      <w:pPr>
        <w:suppressAutoHyphens/>
        <w:spacing w:after="0" w:line="240" w:lineRule="auto"/>
        <w:ind w:left="340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:rsidR="00DC43B3" w:rsidRPr="00DC43B3" w:rsidRDefault="00DC43B3" w:rsidP="00DC43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Oświadczam, iż </w:t>
      </w:r>
      <w:r w:rsidRPr="00DC43B3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przedmiot zamówienia wykonam w terminie od dnia podpisania umowy do 31-12-2022 r.</w:t>
      </w:r>
    </w:p>
    <w:p w:rsidR="00DC43B3" w:rsidRPr="00DC43B3" w:rsidRDefault="00DC43B3" w:rsidP="00DC43B3">
      <w:pPr>
        <w:suppressAutoHyphens/>
        <w:spacing w:after="0" w:line="240" w:lineRule="auto"/>
        <w:ind w:left="708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</w:p>
    <w:p w:rsidR="00DC43B3" w:rsidRPr="00DC43B3" w:rsidRDefault="00DC43B3" w:rsidP="00DC43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Oświadczam, że: </w:t>
      </w:r>
    </w:p>
    <w:p w:rsidR="00DC43B3" w:rsidRPr="00DC43B3" w:rsidRDefault="00DC43B3" w:rsidP="00DC43B3">
      <w:pPr>
        <w:spacing w:after="0" w:line="240" w:lineRule="auto"/>
        <w:ind w:left="340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przystąpię do każdego ze zleceń:</w:t>
      </w:r>
    </w:p>
    <w:p w:rsidR="00DC43B3" w:rsidRPr="00DC43B3" w:rsidRDefault="00DC43B3" w:rsidP="00DC43B3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DC43B3" w:rsidRPr="00DC43B3" w:rsidRDefault="00DC43B3" w:rsidP="00DC43B3">
      <w:pPr>
        <w:numPr>
          <w:ilvl w:val="1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C43B3">
        <w:rPr>
          <w:rFonts w:ascii="Calibri Light" w:eastAsia="Times New Roman" w:hAnsi="Calibri Light" w:cs="Calibri Light"/>
          <w:sz w:val="24"/>
          <w:szCs w:val="24"/>
        </w:rPr>
        <w:t>do godz. 8.15</w:t>
      </w:r>
      <w:r w:rsidRPr="00DC43B3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  <w:r w:rsidRPr="00DC43B3">
        <w:rPr>
          <w:rFonts w:ascii="Calibri Light" w:eastAsia="Times New Roman" w:hAnsi="Calibri Light" w:cs="Calibri Light"/>
          <w:sz w:val="24"/>
          <w:szCs w:val="24"/>
        </w:rPr>
        <w:t>następnego dnia roboczego po wysłaniu przez zamawiającego zlecenia drogą mailową – 20</w:t>
      </w:r>
      <w:r w:rsidRPr="00DC43B3">
        <w:rPr>
          <w:rFonts w:ascii="Calibri Light" w:eastAsia="Times New Roman" w:hAnsi="Calibri Light" w:cs="Calibri Light"/>
          <w:b/>
          <w:sz w:val="24"/>
          <w:szCs w:val="24"/>
        </w:rPr>
        <w:t xml:space="preserve"> pkt</w:t>
      </w:r>
    </w:p>
    <w:p w:rsidR="00DC43B3" w:rsidRPr="00DC43B3" w:rsidRDefault="00DC43B3" w:rsidP="00DC43B3">
      <w:pPr>
        <w:numPr>
          <w:ilvl w:val="1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C43B3">
        <w:rPr>
          <w:rFonts w:ascii="Calibri Light" w:eastAsia="Times New Roman" w:hAnsi="Calibri Light" w:cs="Calibri Light"/>
          <w:sz w:val="24"/>
          <w:szCs w:val="24"/>
        </w:rPr>
        <w:t>do godz. 9.00</w:t>
      </w:r>
      <w:r w:rsidRPr="00DC43B3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  <w:r w:rsidRPr="00DC43B3">
        <w:rPr>
          <w:rFonts w:ascii="Calibri Light" w:eastAsia="Times New Roman" w:hAnsi="Calibri Light" w:cs="Calibri Light"/>
          <w:sz w:val="24"/>
          <w:szCs w:val="24"/>
        </w:rPr>
        <w:t xml:space="preserve">następnego dnia roboczego po wysłaniu przez zamawiającego zlecenia drogą mailową – 15 </w:t>
      </w:r>
      <w:r w:rsidRPr="00DC43B3">
        <w:rPr>
          <w:rFonts w:ascii="Calibri Light" w:eastAsia="Times New Roman" w:hAnsi="Calibri Light" w:cs="Calibri Light"/>
          <w:b/>
          <w:sz w:val="24"/>
          <w:szCs w:val="24"/>
        </w:rPr>
        <w:t>pkt</w:t>
      </w:r>
    </w:p>
    <w:p w:rsidR="00DC43B3" w:rsidRPr="00DC43B3" w:rsidRDefault="00DC43B3" w:rsidP="00DC43B3">
      <w:pPr>
        <w:numPr>
          <w:ilvl w:val="1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C43B3">
        <w:rPr>
          <w:rFonts w:ascii="Calibri Light" w:eastAsia="Times New Roman" w:hAnsi="Calibri Light" w:cs="Calibri Light"/>
          <w:sz w:val="24"/>
          <w:szCs w:val="24"/>
        </w:rPr>
        <w:t>do godz. 10.00</w:t>
      </w:r>
      <w:r w:rsidRPr="00DC43B3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  <w:r w:rsidRPr="00DC43B3">
        <w:rPr>
          <w:rFonts w:ascii="Calibri Light" w:eastAsia="Times New Roman" w:hAnsi="Calibri Light" w:cs="Calibri Light"/>
          <w:sz w:val="24"/>
          <w:szCs w:val="24"/>
        </w:rPr>
        <w:t>następnego dnia roboczego po wysłaniu przez zamawiającego zlecenia drogą mailową – 10</w:t>
      </w:r>
      <w:r w:rsidRPr="00DC43B3">
        <w:rPr>
          <w:rFonts w:ascii="Calibri Light" w:eastAsia="Times New Roman" w:hAnsi="Calibri Light" w:cs="Calibri Light"/>
          <w:b/>
          <w:sz w:val="24"/>
          <w:szCs w:val="24"/>
        </w:rPr>
        <w:t xml:space="preserve"> pkt</w:t>
      </w:r>
    </w:p>
    <w:p w:rsidR="00DC43B3" w:rsidRPr="00DC43B3" w:rsidRDefault="00DC43B3" w:rsidP="00DC43B3">
      <w:pPr>
        <w:numPr>
          <w:ilvl w:val="1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C43B3">
        <w:rPr>
          <w:rFonts w:ascii="Calibri Light" w:eastAsia="Times New Roman" w:hAnsi="Calibri Light" w:cs="Calibri Light"/>
          <w:sz w:val="24"/>
          <w:szCs w:val="24"/>
        </w:rPr>
        <w:t>do godz. 11.00</w:t>
      </w:r>
      <w:r w:rsidRPr="00DC43B3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  <w:r w:rsidRPr="00DC43B3">
        <w:rPr>
          <w:rFonts w:ascii="Calibri Light" w:eastAsia="Times New Roman" w:hAnsi="Calibri Light" w:cs="Calibri Light"/>
          <w:sz w:val="24"/>
          <w:szCs w:val="24"/>
        </w:rPr>
        <w:t xml:space="preserve">następnego dnia roboczego po wysłaniu przez zamawiającego zlecenia drogą mailową – 5 </w:t>
      </w:r>
      <w:r w:rsidRPr="00DC43B3">
        <w:rPr>
          <w:rFonts w:ascii="Calibri Light" w:eastAsia="Times New Roman" w:hAnsi="Calibri Light" w:cs="Calibri Light"/>
          <w:b/>
          <w:sz w:val="24"/>
          <w:szCs w:val="24"/>
        </w:rPr>
        <w:t>pkt</w:t>
      </w:r>
    </w:p>
    <w:p w:rsidR="00DC43B3" w:rsidRPr="00DC43B3" w:rsidRDefault="00DC43B3" w:rsidP="00DC43B3">
      <w:pPr>
        <w:numPr>
          <w:ilvl w:val="1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C43B3">
        <w:rPr>
          <w:rFonts w:ascii="Calibri Light" w:eastAsia="Times New Roman" w:hAnsi="Calibri Light" w:cs="Calibri Light"/>
          <w:sz w:val="24"/>
          <w:szCs w:val="24"/>
        </w:rPr>
        <w:t>godz. 11.01 do 12.00</w:t>
      </w:r>
      <w:r w:rsidRPr="00DC43B3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  <w:r w:rsidRPr="00DC43B3">
        <w:rPr>
          <w:rFonts w:ascii="Calibri Light" w:eastAsia="Times New Roman" w:hAnsi="Calibri Light" w:cs="Calibri Light"/>
          <w:sz w:val="24"/>
          <w:szCs w:val="24"/>
        </w:rPr>
        <w:t>następnego dnia roboczego po wysłaniu przez zamawiającego zlecenia drogą mailową – 0</w:t>
      </w:r>
      <w:r w:rsidRPr="00DC43B3">
        <w:rPr>
          <w:rFonts w:ascii="Calibri Light" w:eastAsia="Times New Roman" w:hAnsi="Calibri Light" w:cs="Calibri Light"/>
          <w:b/>
          <w:sz w:val="24"/>
          <w:szCs w:val="24"/>
        </w:rPr>
        <w:t xml:space="preserve"> pkt</w:t>
      </w:r>
    </w:p>
    <w:p w:rsidR="00DC43B3" w:rsidRPr="00DC43B3" w:rsidRDefault="00DC43B3" w:rsidP="00DC43B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:rsidR="00DC43B3" w:rsidRPr="00DC43B3" w:rsidRDefault="00DC43B3" w:rsidP="00DC43B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u w:val="single"/>
        </w:rPr>
      </w:pPr>
      <w:r w:rsidRPr="00DC43B3">
        <w:rPr>
          <w:rFonts w:ascii="Calibri Light" w:eastAsia="Times New Roman" w:hAnsi="Calibri Light" w:cs="Calibri Light"/>
          <w:sz w:val="24"/>
          <w:szCs w:val="24"/>
          <w:highlight w:val="yellow"/>
        </w:rPr>
        <w:t xml:space="preserve">Proszę wybrać/zaznaczyć </w:t>
      </w:r>
      <w:r w:rsidRPr="00DC43B3">
        <w:rPr>
          <w:rFonts w:ascii="Calibri Light" w:eastAsia="Times New Roman" w:hAnsi="Calibri Light" w:cs="Calibri Light"/>
          <w:b/>
          <w:sz w:val="24"/>
          <w:szCs w:val="24"/>
          <w:highlight w:val="yellow"/>
        </w:rPr>
        <w:t>jeden</w:t>
      </w:r>
      <w:r w:rsidRPr="00DC43B3">
        <w:rPr>
          <w:rFonts w:ascii="Calibri Light" w:eastAsia="Times New Roman" w:hAnsi="Calibri Light" w:cs="Calibri Light"/>
          <w:sz w:val="24"/>
          <w:szCs w:val="24"/>
          <w:highlight w:val="yellow"/>
        </w:rPr>
        <w:t xml:space="preserve"> z pięciu przedziałów czasowych przystąpienia do rozpoczęcia prac każdego ze zleceń </w:t>
      </w:r>
      <w:r w:rsidRPr="00DC43B3">
        <w:rPr>
          <w:rFonts w:ascii="Calibri Light" w:eastAsia="Times New Roman" w:hAnsi="Calibri Light" w:cs="Calibri Light"/>
          <w:b/>
          <w:sz w:val="24"/>
          <w:szCs w:val="24"/>
          <w:highlight w:val="yellow"/>
          <w:u w:val="single"/>
        </w:rPr>
        <w:t>zaznaczając odpowiednią literę, niepotrzebne można skreślić</w:t>
      </w:r>
      <w:r w:rsidRPr="00DC43B3">
        <w:rPr>
          <w:rFonts w:ascii="Calibri Light" w:eastAsia="Times New Roman" w:hAnsi="Calibri Light" w:cs="Calibri Light"/>
          <w:b/>
          <w:sz w:val="24"/>
          <w:szCs w:val="24"/>
          <w:u w:val="single"/>
        </w:rPr>
        <w:t>.</w:t>
      </w:r>
    </w:p>
    <w:p w:rsidR="00DC43B3" w:rsidRPr="00DC43B3" w:rsidRDefault="00DC43B3" w:rsidP="00DC43B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:rsidR="00DC43B3" w:rsidRPr="00DC43B3" w:rsidRDefault="00DC43B3" w:rsidP="00DC43B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</w:rPr>
      </w:pPr>
      <w:r w:rsidRPr="00DC43B3">
        <w:rPr>
          <w:rFonts w:ascii="Calibri Light" w:eastAsia="Times New Roman" w:hAnsi="Calibri Light" w:cs="Calibri Light"/>
          <w:b/>
        </w:rPr>
        <w:t>UWAGA:</w:t>
      </w:r>
    </w:p>
    <w:p w:rsidR="00DC43B3" w:rsidRPr="00DC43B3" w:rsidRDefault="00DC43B3" w:rsidP="00DC43B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DC43B3">
        <w:rPr>
          <w:rFonts w:ascii="Calibri Light" w:eastAsia="Times New Roman" w:hAnsi="Calibri Light" w:cs="Calibri Light"/>
        </w:rPr>
        <w:t xml:space="preserve">Przez kryterium 2 </w:t>
      </w:r>
      <w:r w:rsidRPr="00DC43B3">
        <w:rPr>
          <w:rFonts w:ascii="Calibri Light" w:eastAsia="Times New Roman" w:hAnsi="Calibri Light" w:cs="Calibri Light"/>
          <w:b/>
        </w:rPr>
        <w:t xml:space="preserve">czas przystąpienia do rozpoczęcia prac każdego ze zleceń przez Wykonawcę </w:t>
      </w:r>
      <w:r w:rsidRPr="00DC43B3">
        <w:rPr>
          <w:rFonts w:ascii="Calibri Light" w:eastAsia="Times New Roman" w:hAnsi="Calibri Light" w:cs="Calibri Light"/>
        </w:rPr>
        <w:t xml:space="preserve">rozumie się podany w formularzu ofertowym czas przystąpienia do rozpoczęcia prac (wskazany przez Wykonawcę czas zostanie wprowadzony do postanowienia zawartego w </w:t>
      </w:r>
      <w:r w:rsidRPr="00DC43B3">
        <w:rPr>
          <w:rFonts w:ascii="Calibri Light" w:eastAsia="Times New Roman" w:hAnsi="Calibri Light" w:cs="Calibri Light"/>
          <w:b/>
        </w:rPr>
        <w:t>§</w:t>
      </w:r>
      <w:r w:rsidRPr="00DC43B3">
        <w:rPr>
          <w:rFonts w:ascii="Calibri Light" w:eastAsia="Times New Roman" w:hAnsi="Calibri Light" w:cs="Calibri Light"/>
        </w:rPr>
        <w:t xml:space="preserve"> 2 ust. 4 umowy). Zamawiający wymaga, aby Wykonawca w formularzu ofertowym </w:t>
      </w:r>
      <w:r w:rsidRPr="00DC43B3">
        <w:rPr>
          <w:rFonts w:ascii="Calibri Light" w:eastAsia="Times New Roman" w:hAnsi="Calibri Light" w:cs="Calibri Light"/>
          <w:b/>
          <w:u w:val="single"/>
        </w:rPr>
        <w:t>wybrał jeden</w:t>
      </w:r>
      <w:r w:rsidRPr="00DC43B3">
        <w:rPr>
          <w:rFonts w:ascii="Calibri Light" w:eastAsia="Times New Roman" w:hAnsi="Calibri Light" w:cs="Calibri Light"/>
        </w:rPr>
        <w:t xml:space="preserve"> z pięciu przedziałów czasowych </w:t>
      </w:r>
      <w:r w:rsidRPr="00DC43B3">
        <w:rPr>
          <w:rFonts w:ascii="Calibri Light" w:eastAsia="Times New Roman" w:hAnsi="Calibri Light" w:cs="Calibri Light"/>
          <w:b/>
        </w:rPr>
        <w:t xml:space="preserve">przystąpienia do rozpoczęcia prac każdego ze zleceń </w:t>
      </w:r>
      <w:r w:rsidRPr="00DC43B3">
        <w:rPr>
          <w:rFonts w:ascii="Calibri Light" w:eastAsia="Times New Roman" w:hAnsi="Calibri Light" w:cs="Calibri Light"/>
          <w:b/>
          <w:u w:val="single"/>
        </w:rPr>
        <w:t>zaznaczając odpowiednią literę, niepotrzebne można skreślić</w:t>
      </w:r>
      <w:r w:rsidRPr="00DC43B3">
        <w:rPr>
          <w:rFonts w:ascii="Calibri Light" w:eastAsia="Times New Roman" w:hAnsi="Calibri Light" w:cs="Calibri Light"/>
        </w:rPr>
        <w:t xml:space="preserve">. Niedopuszczalne jest wpisanie/zmiana innego przedziału czasowego podanego </w:t>
      </w:r>
      <w:r w:rsidRPr="00DC43B3">
        <w:rPr>
          <w:rFonts w:ascii="Calibri Light" w:eastAsia="Times New Roman" w:hAnsi="Calibri Light" w:cs="Calibri Light"/>
          <w:b/>
        </w:rPr>
        <w:t>w minutach</w:t>
      </w:r>
      <w:r w:rsidRPr="00DC43B3">
        <w:rPr>
          <w:rFonts w:ascii="Calibri Light" w:eastAsia="Times New Roman" w:hAnsi="Calibri Light" w:cs="Calibri Light"/>
        </w:rPr>
        <w:t xml:space="preserve"> niż jest podany do wyboru. Jednocześnie Zamawiający zaznacza, iż </w:t>
      </w:r>
      <w:r w:rsidRPr="00DC43B3">
        <w:rPr>
          <w:rFonts w:ascii="Calibri Light" w:eastAsia="Times New Roman" w:hAnsi="Calibri Light" w:cs="Calibri Light"/>
          <w:b/>
        </w:rPr>
        <w:t>maksymalny czas przystąpienia do rozpoczęcia prac przez Wykonawcę jaki może oferować w formularzu ofertowym jest do godz. 12.00</w:t>
      </w:r>
      <w:r w:rsidRPr="00DC43B3">
        <w:rPr>
          <w:rFonts w:ascii="Calibri Light" w:eastAsia="Times New Roman" w:hAnsi="Calibri Light" w:cs="Calibri Light"/>
        </w:rPr>
        <w:t>, przy czym Wykonawca przy zaoferowaniu czasu w przedziale 11.01.-12.00 otrzyma 0 pkt. Zamawiający wymaga</w:t>
      </w:r>
      <w:r w:rsidRPr="00DC43B3">
        <w:rPr>
          <w:rFonts w:ascii="Calibri Light" w:eastAsia="Times New Roman" w:hAnsi="Calibri Light" w:cs="Calibri Light"/>
          <w:b/>
        </w:rPr>
        <w:t xml:space="preserve"> przystąpienia</w:t>
      </w:r>
      <w:r w:rsidRPr="00DC43B3">
        <w:rPr>
          <w:rFonts w:ascii="Calibri Light" w:eastAsia="Calibri" w:hAnsi="Calibri Light" w:cs="Calibri Light"/>
          <w:b/>
        </w:rPr>
        <w:t xml:space="preserve"> </w:t>
      </w:r>
      <w:r w:rsidRPr="00DC43B3">
        <w:rPr>
          <w:rFonts w:ascii="Calibri Light" w:eastAsia="Times New Roman" w:hAnsi="Calibri Light" w:cs="Calibri Light"/>
          <w:b/>
        </w:rPr>
        <w:t>przez Wykonawcę do rozpoczęcia prac każdego ze zleceń</w:t>
      </w:r>
      <w:r w:rsidRPr="00DC43B3">
        <w:rPr>
          <w:rFonts w:ascii="Calibri Light" w:eastAsia="Calibri" w:hAnsi="Calibri Light" w:cs="Calibri Light"/>
        </w:rPr>
        <w:t xml:space="preserve"> następnego dnia roboczego po wysłaniu przez Zamawiającego zlecenia drogą mailową przez Inspektora Wydziału Ochrony Środowiska i Rolnictwa w Urzędzie Miasta i Gminy Konstancin-Jeziorna  potwierdzonego wpisem w karcie zlecenia/odbioru prac ogrodniczych </w:t>
      </w:r>
      <w:r w:rsidRPr="00DC43B3">
        <w:rPr>
          <w:rFonts w:ascii="Calibri Light" w:eastAsia="Times New Roman" w:hAnsi="Calibri Light" w:cs="Calibri Light"/>
        </w:rPr>
        <w:t xml:space="preserve">(wzór umowy </w:t>
      </w:r>
      <w:r w:rsidRPr="00DC43B3">
        <w:rPr>
          <w:rFonts w:ascii="Calibri Light" w:eastAsia="Times New Roman" w:hAnsi="Calibri Light" w:cs="Calibri Light"/>
          <w:b/>
        </w:rPr>
        <w:t>§</w:t>
      </w:r>
      <w:r w:rsidRPr="00DC43B3">
        <w:rPr>
          <w:rFonts w:ascii="Calibri Light" w:eastAsia="Times New Roman" w:hAnsi="Calibri Light" w:cs="Calibri Light"/>
        </w:rPr>
        <w:t xml:space="preserve"> 2 ust. 4).</w:t>
      </w:r>
    </w:p>
    <w:p w:rsidR="00DC43B3" w:rsidRPr="00DC43B3" w:rsidRDefault="00DC43B3" w:rsidP="00DC43B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DC43B3" w:rsidRPr="00DC43B3" w:rsidRDefault="00DC43B3" w:rsidP="00DC43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Oświadczam, że jestem związany ofertą w terminie wskazanym w Specyfikacji Istotnych Warunków Zamówienia.</w:t>
      </w:r>
    </w:p>
    <w:p w:rsidR="00DC43B3" w:rsidRPr="00DC43B3" w:rsidRDefault="00DC43B3" w:rsidP="00DC43B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DC43B3" w:rsidRPr="00DC43B3" w:rsidRDefault="00DC43B3" w:rsidP="00DC43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DC43B3" w:rsidRPr="00DC43B3" w:rsidRDefault="00DC43B3" w:rsidP="00DC43B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DC43B3" w:rsidRPr="00DC43B3" w:rsidRDefault="00DC43B3" w:rsidP="00DC43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Oświadczam, że akceptuję wzór umowy. Jednocześnie zobowiązuję się w przypadku wyboru mojej oferty podpisać umowę bez zastrzeżeń, w terminie i miejscu wyznaczonym przez Zamawiającego.</w:t>
      </w:r>
    </w:p>
    <w:p w:rsidR="00DC43B3" w:rsidRPr="00DC43B3" w:rsidRDefault="00DC43B3" w:rsidP="00DC43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Oświadczam, że usługę objętą zamówieniem wykonam siłami własnymi, tj. bez udziału podwykonawców / przy udziale podwykonawców* (informację o podwykonawcach proszę zamieścić w Załączniku nr 8).</w:t>
      </w:r>
    </w:p>
    <w:p w:rsidR="00DC43B3" w:rsidRPr="00DC43B3" w:rsidRDefault="00DC43B3" w:rsidP="00DC43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Oświadczam, że  wybór mojej oferty jako najkorzystniejszej będzie/nie będzie* prowadzić do powstania dla Zamawiającego obowiązku podatkowego zgodnie z przepisami ustawy z dnia 11 marca 2004 roku o podatku od towarów i usług (Dz.U. z 2020 r. poz. 106). Jeśli wybór oferty będzie prowadził do takiego obowiązku to Wykonawca jest zobowiązany wypełnić również część oświadczenia zawartą w lit. a)  i b) poniżej:</w:t>
      </w:r>
    </w:p>
    <w:p w:rsidR="00DC43B3" w:rsidRPr="00DC43B3" w:rsidRDefault="00DC43B3" w:rsidP="00DC43B3">
      <w:pPr>
        <w:suppressAutoHyphens/>
        <w:spacing w:after="0" w:line="240" w:lineRule="auto"/>
        <w:ind w:left="708"/>
        <w:rPr>
          <w:rFonts w:ascii="Calibri Light" w:eastAsia="Times New Roman" w:hAnsi="Calibri Light" w:cs="Calibri Light"/>
          <w:color w:val="333333"/>
          <w:sz w:val="24"/>
          <w:szCs w:val="24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ind w:left="340"/>
        <w:jc w:val="both"/>
        <w:rPr>
          <w:rFonts w:ascii="Calibri Light" w:eastAsia="Times New Roman" w:hAnsi="Calibri Light" w:cs="Calibri Light"/>
          <w:color w:val="333333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color w:val="333333"/>
          <w:sz w:val="24"/>
          <w:szCs w:val="24"/>
          <w:lang w:eastAsia="ar-SA"/>
        </w:rPr>
        <w:t>a)………………………………………………………………………………</w:t>
      </w:r>
    </w:p>
    <w:p w:rsidR="00DC43B3" w:rsidRPr="00DC43B3" w:rsidRDefault="00DC43B3" w:rsidP="00DC43B3">
      <w:pPr>
        <w:suppressAutoHyphens/>
        <w:spacing w:after="0" w:line="240" w:lineRule="auto"/>
        <w:ind w:left="340"/>
        <w:jc w:val="both"/>
        <w:rPr>
          <w:rFonts w:ascii="Calibri Light" w:eastAsia="Times New Roman" w:hAnsi="Calibri Light" w:cs="Calibri Light"/>
          <w:color w:val="333333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color w:val="333333"/>
          <w:sz w:val="24"/>
          <w:szCs w:val="24"/>
          <w:lang w:eastAsia="ar-SA"/>
        </w:rPr>
        <w:t>(wskazać nazwę (rodzaj) towaru lub usługi, których dostawa lub świadczenie będzie prowadzić do powstania takiego obowiązku podatkowego)</w:t>
      </w:r>
    </w:p>
    <w:p w:rsidR="00DC43B3" w:rsidRPr="00DC43B3" w:rsidRDefault="00DC43B3" w:rsidP="00DC43B3">
      <w:pPr>
        <w:suppressAutoHyphens/>
        <w:spacing w:after="0" w:line="240" w:lineRule="auto"/>
        <w:ind w:left="340"/>
        <w:jc w:val="both"/>
        <w:rPr>
          <w:rFonts w:ascii="Calibri Light" w:eastAsia="Times New Roman" w:hAnsi="Calibri Light" w:cs="Calibri Light"/>
          <w:color w:val="333333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b) </w:t>
      </w:r>
      <w:r w:rsidRPr="00DC43B3">
        <w:rPr>
          <w:rFonts w:ascii="Calibri Light" w:eastAsia="Times New Roman" w:hAnsi="Calibri Light" w:cs="Calibri Light"/>
          <w:color w:val="333333"/>
          <w:sz w:val="24"/>
          <w:szCs w:val="24"/>
          <w:lang w:eastAsia="ar-SA"/>
        </w:rPr>
        <w:t>………………………………………………………………………………</w:t>
      </w:r>
    </w:p>
    <w:p w:rsidR="00DC43B3" w:rsidRPr="00DC43B3" w:rsidRDefault="00DC43B3" w:rsidP="00DC43B3">
      <w:pPr>
        <w:suppressAutoHyphens/>
        <w:spacing w:after="0" w:line="240" w:lineRule="auto"/>
        <w:ind w:left="340"/>
        <w:jc w:val="both"/>
        <w:rPr>
          <w:rFonts w:ascii="Calibri Light" w:eastAsia="Times New Roman" w:hAnsi="Calibri Light" w:cs="Calibri Light"/>
          <w:color w:val="333333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color w:val="333333"/>
          <w:sz w:val="24"/>
          <w:szCs w:val="24"/>
          <w:lang w:eastAsia="ar-SA"/>
        </w:rPr>
        <w:t>(wskazać wartość tego towaru lub usług bez kwoty podatku).</w:t>
      </w:r>
    </w:p>
    <w:p w:rsidR="00DC43B3" w:rsidRPr="00DC43B3" w:rsidRDefault="00DC43B3" w:rsidP="00DC43B3">
      <w:pPr>
        <w:numPr>
          <w:ilvl w:val="0"/>
          <w:numId w:val="5"/>
        </w:numPr>
        <w:spacing w:before="6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Oferta zawiera informacje stanowiące tajemnicę przedsiębiorstwa w rozumieniu przepisów o zwalczaniu nieuczciwej konkurencji:</w:t>
      </w:r>
    </w:p>
    <w:p w:rsidR="00DC43B3" w:rsidRPr="00DC43B3" w:rsidRDefault="00DC43B3" w:rsidP="00DC43B3">
      <w:pPr>
        <w:widowControl w:val="0"/>
        <w:suppressAutoHyphens/>
        <w:spacing w:before="60" w:after="0" w:line="240" w:lineRule="auto"/>
        <w:ind w:left="160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    TAK/NIE*</w:t>
      </w:r>
    </w:p>
    <w:p w:rsidR="00DC43B3" w:rsidRPr="00DC43B3" w:rsidRDefault="00DC43B3" w:rsidP="00DC43B3">
      <w:pPr>
        <w:widowControl w:val="0"/>
        <w:suppressAutoHyphens/>
        <w:spacing w:before="60" w:after="0" w:line="240" w:lineRule="auto"/>
        <w:ind w:left="160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    Informacje stanowiące tajemnicę przedsiębiorstwa zawarto w …………………………..  </w:t>
      </w:r>
    </w:p>
    <w:p w:rsidR="00DC43B3" w:rsidRPr="00DC43B3" w:rsidRDefault="00DC43B3" w:rsidP="00DC43B3">
      <w:pPr>
        <w:widowControl w:val="0"/>
        <w:suppressAutoHyphens/>
        <w:spacing w:before="60" w:after="0" w:line="240" w:lineRule="auto"/>
        <w:ind w:left="160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    (tylko, jeśli dotyczy – podać nazwę dokumentu, nr załącznika, nr strony).</w:t>
      </w:r>
    </w:p>
    <w:p w:rsidR="00DC43B3" w:rsidRPr="00DC43B3" w:rsidRDefault="00DC43B3" w:rsidP="00DC43B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DC43B3" w:rsidRPr="00DC43B3" w:rsidRDefault="00DC43B3" w:rsidP="00DC43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Wadium należy zwrócić na rachunek bankowy nr ………………………….. w przypadku wniesienia wadium w innej formie na adres </w:t>
      </w:r>
    </w:p>
    <w:p w:rsidR="00DC43B3" w:rsidRPr="00DC43B3" w:rsidRDefault="00DC43B3" w:rsidP="00DC43B3">
      <w:pPr>
        <w:suppressAutoHyphens/>
        <w:spacing w:after="0" w:line="240" w:lineRule="auto"/>
        <w:ind w:left="340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………………………………….…………………………………………...</w:t>
      </w:r>
    </w:p>
    <w:p w:rsidR="00DC43B3" w:rsidRPr="00DC43B3" w:rsidRDefault="00DC43B3" w:rsidP="00DC43B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DC43B3" w:rsidRPr="00DC43B3" w:rsidRDefault="00DC43B3" w:rsidP="00DC43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Ofertę niniejszą wraz z załącznikami składam na … kolejno ponumerowanych stronach.</w:t>
      </w:r>
    </w:p>
    <w:p w:rsidR="00DC43B3" w:rsidRPr="00DC43B3" w:rsidRDefault="00DC43B3" w:rsidP="00DC43B3">
      <w:pPr>
        <w:suppressAutoHyphens/>
        <w:spacing w:after="0" w:line="240" w:lineRule="auto"/>
        <w:ind w:left="708"/>
        <w:rPr>
          <w:rFonts w:ascii="Calibri Light" w:eastAsia="Times New Roman" w:hAnsi="Calibri Light" w:cs="Calibri Light"/>
          <w:sz w:val="24"/>
          <w:szCs w:val="24"/>
          <w:lang w:val="x-none" w:eastAsia="ar-SA"/>
        </w:rPr>
      </w:pPr>
    </w:p>
    <w:p w:rsidR="00DC43B3" w:rsidRPr="00DC43B3" w:rsidRDefault="00DC43B3" w:rsidP="00DC43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Do niniejszej oferty załączam:</w:t>
      </w:r>
    </w:p>
    <w:p w:rsidR="00DC43B3" w:rsidRPr="00DC43B3" w:rsidRDefault="00DC43B3" w:rsidP="00DC43B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</w:t>
      </w:r>
    </w:p>
    <w:p w:rsidR="00DC43B3" w:rsidRPr="00DC43B3" w:rsidRDefault="00DC43B3" w:rsidP="00DC43B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</w:t>
      </w:r>
    </w:p>
    <w:p w:rsidR="00DC43B3" w:rsidRPr="00DC43B3" w:rsidRDefault="00DC43B3" w:rsidP="00DC43B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</w:t>
      </w:r>
    </w:p>
    <w:p w:rsidR="00DC43B3" w:rsidRPr="00DC43B3" w:rsidRDefault="00DC43B3" w:rsidP="00DC43B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Pod groźbą odpowiedzialności karnej oświadczam, że załączone do oferty dokumenty opisują stan prawny i faktyczny aktualny na dzień otwarcia ofert.</w:t>
      </w:r>
    </w:p>
    <w:p w:rsidR="00DC43B3" w:rsidRPr="00DC43B3" w:rsidRDefault="00DC43B3" w:rsidP="00DC43B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............................., dnia ...............................</w:t>
      </w: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</w:p>
    <w:p w:rsidR="00DC43B3" w:rsidRPr="00DC43B3" w:rsidRDefault="00DC43B3" w:rsidP="00DC43B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ab/>
        <w:t xml:space="preserve">                                                   ...............................................................................</w:t>
      </w:r>
    </w:p>
    <w:p w:rsidR="00DC43B3" w:rsidRPr="00DC43B3" w:rsidRDefault="00DC43B3" w:rsidP="00DC43B3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(data i podpis upoważnionego przedstawiciela Wykonawcy)</w:t>
      </w: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DC43B3" w:rsidRPr="00DC43B3" w:rsidRDefault="00DC43B3" w:rsidP="00DC43B3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*)niepotrzebne skreślić</w:t>
      </w: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Załącznik nr 2 do SIWZ</w:t>
      </w:r>
    </w:p>
    <w:p w:rsidR="00DC43B3" w:rsidRPr="00DC43B3" w:rsidRDefault="00DC43B3" w:rsidP="00DC43B3">
      <w:pPr>
        <w:spacing w:after="0" w:line="240" w:lineRule="auto"/>
        <w:ind w:hanging="708"/>
        <w:jc w:val="both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C43B3" w:rsidRPr="00DC43B3" w:rsidTr="0093701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DC43B3" w:rsidRPr="00DC43B3" w:rsidRDefault="00DC43B3" w:rsidP="00DC43B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DC43B3" w:rsidRPr="00DC43B3" w:rsidRDefault="00DC43B3" w:rsidP="00DC43B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DC43B3" w:rsidRPr="00DC43B3" w:rsidRDefault="00DC43B3" w:rsidP="00DC43B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DC43B3" w:rsidRPr="00DC43B3" w:rsidRDefault="00DC43B3" w:rsidP="00DC43B3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ind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DC43B3" w:rsidRPr="00DC43B3" w:rsidRDefault="00DC43B3" w:rsidP="00DC43B3">
      <w:pPr>
        <w:spacing w:after="0" w:line="240" w:lineRule="auto"/>
        <w:ind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DOKUMENT SKŁADANY WRAZ Z OFERTĄ</w:t>
      </w:r>
    </w:p>
    <w:p w:rsidR="00DC43B3" w:rsidRPr="00DC43B3" w:rsidRDefault="00DC43B3" w:rsidP="00DC43B3">
      <w:pPr>
        <w:spacing w:after="0" w:line="240" w:lineRule="auto"/>
        <w:ind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Firma/nazwa/imię i nazwisko Wykonawcy:...............................................................................</w:t>
      </w:r>
      <w:r w:rsidRPr="00DC43B3" w:rsidDel="001C08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Siedziba/miejsce zamieszkania i adres Wykonawcy:.................................................................</w:t>
      </w: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240" w:lineRule="auto"/>
        <w:rPr>
          <w:rFonts w:ascii="Calibri Light" w:eastAsia="Times New Roman" w:hAnsi="Calibri Light" w:cs="Calibri Light"/>
          <w:sz w:val="21"/>
          <w:szCs w:val="21"/>
          <w:lang w:eastAsia="pl-PL"/>
        </w:rPr>
      </w:pPr>
    </w:p>
    <w:p w:rsidR="00DC43B3" w:rsidRPr="00DC43B3" w:rsidRDefault="00DC43B3" w:rsidP="00DC43B3">
      <w:pPr>
        <w:spacing w:after="12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  <w:t xml:space="preserve">Oświadczenie wykonawcy </w:t>
      </w:r>
    </w:p>
    <w:p w:rsidR="00DC43B3" w:rsidRPr="00DC43B3" w:rsidRDefault="00DC43B3" w:rsidP="00DC43B3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DC43B3" w:rsidRPr="00DC43B3" w:rsidRDefault="00DC43B3" w:rsidP="00DC43B3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DC43B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Pzp</w:t>
      </w:r>
      <w:proofErr w:type="spellEnd"/>
      <w:r w:rsidRPr="00DC43B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), </w:t>
      </w:r>
    </w:p>
    <w:p w:rsidR="00DC43B3" w:rsidRPr="00DC43B3" w:rsidRDefault="00DC43B3" w:rsidP="00DC43B3">
      <w:pPr>
        <w:spacing w:before="120" w:after="0" w:line="36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DC43B3"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  <w:br/>
      </w: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Na potrzeby postępowania o udzielenie zamówienia publicznego</w:t>
      </w:r>
    </w:p>
    <w:p w:rsidR="00DC43B3" w:rsidRPr="00DC43B3" w:rsidRDefault="00DC43B3" w:rsidP="00DC43B3">
      <w:pPr>
        <w:spacing w:before="120"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pn.:</w:t>
      </w:r>
      <w:r w:rsidRPr="00DC43B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utrzymanie zieleni wysokiej na terenie Gminy  Konstancin-Jeziorna w latach 2021-2022</w:t>
      </w: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, </w:t>
      </w:r>
    </w:p>
    <w:p w:rsidR="00DC43B3" w:rsidRPr="00DC43B3" w:rsidRDefault="00DC43B3" w:rsidP="00DC43B3">
      <w:pPr>
        <w:spacing w:before="120"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prowadzonego przez Gminę Konstancin-Jeziorna</w:t>
      </w:r>
      <w:r w:rsidRPr="00DC43B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, </w:t>
      </w:r>
    </w:p>
    <w:p w:rsidR="00DC43B3" w:rsidRPr="00DC43B3" w:rsidRDefault="00DC43B3" w:rsidP="00DC43B3">
      <w:pPr>
        <w:spacing w:before="120"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co następuje:</w:t>
      </w:r>
    </w:p>
    <w:p w:rsidR="00DC43B3" w:rsidRPr="00DC43B3" w:rsidRDefault="00DC43B3" w:rsidP="00DC43B3">
      <w:pPr>
        <w:shd w:val="clear" w:color="auto" w:fill="BFBFBF"/>
        <w:spacing w:after="0" w:line="36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INFORMACJA DOTYCZĄCA WYKONAWCY: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spełniam warunki udziału w postępowaniu określone przez Zamawiającego w  SIWZ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DC43B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(wskazać dokument i właściwą jednostkę redakcyjną dokumentu, w której określono warunki udziału w postępowaniu)</w:t>
      </w: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…….……. </w:t>
      </w:r>
      <w:r w:rsidRPr="00DC43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(miejscowość), </w:t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dnia ………….……. r. </w:t>
      </w:r>
    </w:p>
    <w:p w:rsidR="00DC43B3" w:rsidRPr="00DC43B3" w:rsidRDefault="00DC43B3" w:rsidP="00DC43B3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  …………….………………………………………</w:t>
      </w:r>
    </w:p>
    <w:p w:rsidR="00DC43B3" w:rsidRPr="00DC43B3" w:rsidRDefault="00DC43B3" w:rsidP="00DC43B3">
      <w:pPr>
        <w:spacing w:after="0" w:line="360" w:lineRule="auto"/>
        <w:ind w:left="4932" w:firstLine="708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                (podpis)</w:t>
      </w:r>
    </w:p>
    <w:p w:rsidR="00DC43B3" w:rsidRPr="00DC43B3" w:rsidRDefault="00DC43B3" w:rsidP="00DC43B3">
      <w:pPr>
        <w:spacing w:after="0" w:line="360" w:lineRule="auto"/>
        <w:ind w:left="4932" w:firstLine="708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:rsidR="00DC43B3" w:rsidRPr="00DC43B3" w:rsidRDefault="00DC43B3" w:rsidP="00DC43B3">
      <w:pPr>
        <w:spacing w:after="0" w:line="360" w:lineRule="auto"/>
        <w:ind w:left="4932" w:firstLine="708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:rsidR="00DC43B3" w:rsidRPr="00DC43B3" w:rsidRDefault="00DC43B3" w:rsidP="00DC43B3">
      <w:pPr>
        <w:shd w:val="clear" w:color="auto" w:fill="BFBFB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INFORMACJA W ZWIĄZKU Z POLEGANIEM NA ZASOBACH INNYCH PODMIOTÓW</w:t>
      </w: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: 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 celu wykazania spełniania warunków udziału w postępowaniu, określonych przez zamawiającego w  SIWZ </w:t>
      </w:r>
      <w:r w:rsidRPr="00DC43B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(wskazać dokument i właściwą jednostkę redakcyjną dokumentu, w której określono warunki udziału w postępowaniu),</w:t>
      </w: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polegam na zasobach następującego/</w:t>
      </w:r>
      <w:proofErr w:type="spellStart"/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ych</w:t>
      </w:r>
      <w:proofErr w:type="spellEnd"/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podmiotu/ów: 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………………………….……………………………………………………………………….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..……………………………………………………………………………………………………………….……………………………………………………………………………………, 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następującym zakresie: 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DC43B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…………….……. </w:t>
      </w:r>
      <w:r w:rsidRPr="00DC43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(miejscowość), </w:t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dnia ………….……. r. 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DC43B3" w:rsidRPr="00DC43B3" w:rsidRDefault="00DC43B3" w:rsidP="00DC43B3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DC43B3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DC43B3" w:rsidRPr="00DC43B3" w:rsidRDefault="00DC43B3" w:rsidP="00DC43B3">
      <w:pPr>
        <w:spacing w:after="0" w:line="360" w:lineRule="auto"/>
        <w:ind w:left="4932" w:firstLine="708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</w:p>
    <w:p w:rsidR="00DC43B3" w:rsidRPr="00DC43B3" w:rsidRDefault="00DC43B3" w:rsidP="00DC43B3">
      <w:pPr>
        <w:shd w:val="clear" w:color="auto" w:fill="BFBFBF"/>
        <w:spacing w:after="0" w:line="36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OŚWIADCZENIE DOTYCZĄCE PODANYCH INFORMACJI: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…………….……. </w:t>
      </w:r>
      <w:r w:rsidRPr="00DC43B3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(miejscowość),</w:t>
      </w:r>
      <w:r w:rsidRPr="00DC43B3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</w:t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dnia ………….……. r. 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DC43B3" w:rsidRPr="00DC43B3" w:rsidRDefault="00DC43B3" w:rsidP="00DC43B3">
      <w:pPr>
        <w:spacing w:before="120"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(podpis</w:t>
      </w:r>
    </w:p>
    <w:p w:rsidR="00DC43B3" w:rsidRPr="00DC43B3" w:rsidRDefault="00DC43B3" w:rsidP="00DC43B3">
      <w:pPr>
        <w:spacing w:before="120"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:rsidR="00DC43B3" w:rsidRPr="00DC43B3" w:rsidRDefault="00DC43B3" w:rsidP="00DC43B3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  <w:t>UWAGA</w:t>
      </w:r>
    </w:p>
    <w:p w:rsidR="00DC43B3" w:rsidRPr="00DC43B3" w:rsidRDefault="00DC43B3" w:rsidP="00DC43B3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DC43B3" w:rsidRPr="00DC43B3" w:rsidRDefault="00DC43B3" w:rsidP="00DC43B3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DC43B3" w:rsidRPr="00DC43B3" w:rsidRDefault="00DC43B3" w:rsidP="00DC43B3">
      <w:pPr>
        <w:spacing w:before="120" w:after="0" w:line="240" w:lineRule="auto"/>
        <w:jc w:val="both"/>
        <w:rPr>
          <w:rFonts w:ascii="Calibri Light" w:eastAsia="Times New Roman" w:hAnsi="Calibri Light" w:cs="Calibri Light"/>
          <w:b/>
          <w:sz w:val="18"/>
          <w:szCs w:val="18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18"/>
          <w:szCs w:val="18"/>
          <w:lang w:eastAsia="pl-PL"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DC43B3" w:rsidRPr="00DC43B3" w:rsidRDefault="00DC43B3" w:rsidP="00DC43B3">
      <w:pPr>
        <w:spacing w:before="120"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Załącznik nr 3 do SIWZ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C43B3" w:rsidRPr="00DC43B3" w:rsidTr="0093701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DC43B3" w:rsidRPr="00DC43B3" w:rsidRDefault="00DC43B3" w:rsidP="00DC43B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DC43B3" w:rsidRPr="00DC43B3" w:rsidRDefault="00DC43B3" w:rsidP="00DC43B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DC43B3" w:rsidRPr="00DC43B3" w:rsidRDefault="00DC43B3" w:rsidP="00DC43B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DC43B3" w:rsidRPr="00DC43B3" w:rsidRDefault="00DC43B3" w:rsidP="00DC43B3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p w:rsidR="00DC43B3" w:rsidRPr="00DC43B3" w:rsidRDefault="00DC43B3" w:rsidP="00DC43B3">
      <w:pPr>
        <w:spacing w:before="120"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DOKUMENT SKŁADANY WRAZ Z OFERTĄ</w:t>
      </w: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Firma/nazwa/imię i nazwisko Wykonawcy:...............................................................................</w:t>
      </w:r>
      <w:r w:rsidRPr="00DC43B3" w:rsidDel="001C08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Siedziba/miejsce zamieszkania i adres Wykonawcy:.................................................................</w:t>
      </w: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12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  <w:t xml:space="preserve">Oświadczenie Wykonawcy </w:t>
      </w:r>
    </w:p>
    <w:p w:rsidR="00DC43B3" w:rsidRPr="00DC43B3" w:rsidRDefault="00DC43B3" w:rsidP="00DC43B3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DC43B3" w:rsidRPr="00DC43B3" w:rsidRDefault="00DC43B3" w:rsidP="00DC43B3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DC43B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Pzp</w:t>
      </w:r>
      <w:proofErr w:type="spellEnd"/>
      <w:r w:rsidRPr="00DC43B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), </w:t>
      </w:r>
    </w:p>
    <w:p w:rsidR="00DC43B3" w:rsidRPr="00DC43B3" w:rsidRDefault="00DC43B3" w:rsidP="00DC43B3">
      <w:pPr>
        <w:spacing w:before="120" w:after="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360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 potrzeby postępowania o udzielenie zamówienia publicznego pn. </w:t>
      </w:r>
    </w:p>
    <w:p w:rsidR="00DC43B3" w:rsidRPr="00DC43B3" w:rsidRDefault="00DC43B3" w:rsidP="00DC43B3">
      <w:pPr>
        <w:spacing w:after="0" w:line="360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utrzymanie zieleni wysokiej na terenie Gminy  Konstancin-Jeziorna w latach 2021-2022</w:t>
      </w: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, prowadzonego przez Gminę Konstancin-Jeziorna </w:t>
      </w:r>
      <w:r w:rsidRPr="00DC43B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(oznaczenie zamawiającego), </w:t>
      </w: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co następuje:</w:t>
      </w:r>
    </w:p>
    <w:p w:rsidR="00DC43B3" w:rsidRPr="00DC43B3" w:rsidRDefault="00DC43B3" w:rsidP="00DC43B3">
      <w:pPr>
        <w:shd w:val="clear" w:color="auto" w:fill="BFBFB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OŚWIADCZENIA DOTYCZĄCE WYKONAWCY:</w:t>
      </w:r>
    </w:p>
    <w:p w:rsidR="00DC43B3" w:rsidRPr="00DC43B3" w:rsidRDefault="00DC43B3" w:rsidP="00DC43B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DC43B3">
        <w:rPr>
          <w:rFonts w:ascii="Calibri Light" w:eastAsia="Calibri" w:hAnsi="Calibri Light" w:cs="Calibri Light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DC43B3">
        <w:rPr>
          <w:rFonts w:ascii="Calibri Light" w:eastAsia="Calibri" w:hAnsi="Calibri Light" w:cs="Calibri Light"/>
          <w:sz w:val="24"/>
          <w:szCs w:val="24"/>
        </w:rPr>
        <w:t>Pzp</w:t>
      </w:r>
      <w:proofErr w:type="spellEnd"/>
      <w:r w:rsidRPr="00DC43B3">
        <w:rPr>
          <w:rFonts w:ascii="Calibri Light" w:eastAsia="Calibri" w:hAnsi="Calibri Light" w:cs="Calibri Light"/>
          <w:sz w:val="24"/>
          <w:szCs w:val="24"/>
        </w:rPr>
        <w:t>.</w:t>
      </w:r>
    </w:p>
    <w:p w:rsidR="00DC43B3" w:rsidRPr="00DC43B3" w:rsidRDefault="00DC43B3" w:rsidP="00DC43B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DC43B3">
        <w:rPr>
          <w:rFonts w:ascii="Calibri Light" w:eastAsia="Calibri" w:hAnsi="Calibri Light" w:cs="Calibri Light"/>
          <w:sz w:val="24"/>
          <w:szCs w:val="24"/>
        </w:rPr>
        <w:t xml:space="preserve">[UWAGA: </w:t>
      </w:r>
      <w:r w:rsidRPr="00DC43B3">
        <w:rPr>
          <w:rFonts w:ascii="Calibri Light" w:eastAsia="Calibri" w:hAnsi="Calibri Light" w:cs="Calibri Light"/>
          <w:i/>
          <w:sz w:val="24"/>
          <w:szCs w:val="24"/>
        </w:rPr>
        <w:t>zastosować tylko wtedy, gdy zamawiający przewidział wykluczenie wykonawcy z postępowania na podstawie ww. przepisu</w:t>
      </w:r>
      <w:r w:rsidRPr="00DC43B3">
        <w:rPr>
          <w:rFonts w:ascii="Calibri Light" w:eastAsia="Calibri" w:hAnsi="Calibri Light" w:cs="Calibri Light"/>
          <w:sz w:val="24"/>
          <w:szCs w:val="24"/>
        </w:rPr>
        <w:t>]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DC43B3">
        <w:rPr>
          <w:rFonts w:ascii="Calibri Light" w:eastAsia="Calibri" w:hAnsi="Calibri Light" w:cs="Calibri Light"/>
          <w:sz w:val="24"/>
          <w:szCs w:val="24"/>
        </w:rPr>
        <w:t xml:space="preserve">Oświadczam, że nie podlegam wykluczeniu z postępowania na podstawie art. 24 ust. 5 pkt 1,2,4 ustawy </w:t>
      </w:r>
      <w:proofErr w:type="spellStart"/>
      <w:r w:rsidRPr="00DC43B3">
        <w:rPr>
          <w:rFonts w:ascii="Calibri Light" w:eastAsia="Calibri" w:hAnsi="Calibri Light" w:cs="Calibri Light"/>
          <w:sz w:val="24"/>
          <w:szCs w:val="24"/>
        </w:rPr>
        <w:t>Pzp</w:t>
      </w:r>
      <w:proofErr w:type="spellEnd"/>
      <w:r w:rsidRPr="00DC43B3">
        <w:rPr>
          <w:rFonts w:ascii="Calibri Light" w:eastAsia="Calibri" w:hAnsi="Calibri Light" w:cs="Calibri Light"/>
          <w:sz w:val="24"/>
          <w:szCs w:val="24"/>
        </w:rPr>
        <w:t>.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…………….……. </w:t>
      </w:r>
      <w:r w:rsidRPr="00DC43B3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(miejscowość),</w:t>
      </w:r>
      <w:r w:rsidRPr="00DC43B3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</w:t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dnia ………….……. r. 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DC43B3" w:rsidRPr="00DC43B3" w:rsidRDefault="00DC43B3" w:rsidP="00DC43B3">
      <w:pPr>
        <w:spacing w:after="0" w:line="360" w:lineRule="auto"/>
        <w:ind w:left="5664" w:firstLine="708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DC43B3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(podpis)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Pzp</w:t>
      </w:r>
      <w:proofErr w:type="spellEnd"/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DC43B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DC43B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Pzp</w:t>
      </w:r>
      <w:proofErr w:type="spellEnd"/>
      <w:r w:rsidRPr="00DC43B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).</w:t>
      </w: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Pzp</w:t>
      </w:r>
      <w:proofErr w:type="spellEnd"/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podjąłem następujące środki naprawcze:</w:t>
      </w:r>
      <w:r w:rsidRPr="00DC43B3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 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DC43B3">
        <w:rPr>
          <w:rFonts w:ascii="Calibri Light" w:eastAsia="Times New Roman" w:hAnsi="Calibri Light" w:cs="Calibri Light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…………….……. </w:t>
      </w:r>
      <w:r w:rsidRPr="00DC43B3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(miejscowość)</w:t>
      </w:r>
      <w:r w:rsidRPr="00DC43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, </w:t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dnia …………………. r. 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DC43B3" w:rsidRPr="00DC43B3" w:rsidRDefault="00DC43B3" w:rsidP="00DC43B3">
      <w:pPr>
        <w:spacing w:after="0" w:line="360" w:lineRule="auto"/>
        <w:ind w:left="4932" w:firstLine="708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DC43B3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(podpis)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</w:p>
    <w:p w:rsidR="00DC43B3" w:rsidRPr="00DC43B3" w:rsidRDefault="00DC43B3" w:rsidP="00DC43B3">
      <w:pPr>
        <w:shd w:val="clear" w:color="auto" w:fill="BFBFBF"/>
        <w:spacing w:after="0" w:line="360" w:lineRule="auto"/>
        <w:jc w:val="both"/>
        <w:rPr>
          <w:rFonts w:ascii="Calibri Light" w:eastAsia="Times New Roman" w:hAnsi="Calibri Light" w:cs="Calibri Light"/>
          <w:b/>
          <w:sz w:val="21"/>
          <w:szCs w:val="21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następujący/e podmiot/y, na którego/</w:t>
      </w:r>
      <w:proofErr w:type="spellStart"/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ych</w:t>
      </w:r>
      <w:proofErr w:type="spellEnd"/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zasoby powołuję się w niniejszym postępowaniu, tj.: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…………………………………………………………………….…………………………… </w:t>
      </w:r>
      <w:r w:rsidRPr="00DC43B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DC43B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CEiDG</w:t>
      </w:r>
      <w:proofErr w:type="spellEnd"/>
      <w:r w:rsidRPr="00DC43B3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) </w:t>
      </w: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nie podlega/ją wykluczeniu z postępowania o udzielenie zamówienia.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…………….……. </w:t>
      </w:r>
      <w:r w:rsidRPr="00DC43B3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(miejscowość),</w:t>
      </w:r>
      <w:r w:rsidRPr="00DC43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</w:t>
      </w:r>
      <w:r w:rsidRPr="00DC43B3">
        <w:rPr>
          <w:rFonts w:ascii="Calibri Light" w:eastAsia="Times New Roman" w:hAnsi="Calibri Light" w:cs="Calibri Light"/>
          <w:sz w:val="21"/>
          <w:szCs w:val="21"/>
          <w:lang w:eastAsia="pl-PL"/>
        </w:rPr>
        <w:t>dnia …………………. r.</w:t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DC43B3" w:rsidRPr="00DC43B3" w:rsidRDefault="00DC43B3" w:rsidP="00DC43B3">
      <w:pPr>
        <w:spacing w:after="0" w:line="360" w:lineRule="auto"/>
        <w:ind w:left="4932" w:firstLine="708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DC43B3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(podpis)</w:t>
      </w:r>
    </w:p>
    <w:p w:rsidR="00DC43B3" w:rsidRPr="00DC43B3" w:rsidRDefault="00DC43B3" w:rsidP="00DC43B3">
      <w:pPr>
        <w:spacing w:after="0" w:line="360" w:lineRule="auto"/>
        <w:ind w:left="4932" w:firstLine="708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</w:p>
    <w:p w:rsidR="00DC43B3" w:rsidRPr="00DC43B3" w:rsidRDefault="00DC43B3" w:rsidP="00DC43B3">
      <w:pPr>
        <w:shd w:val="clear" w:color="auto" w:fill="BFBFBF"/>
        <w:spacing w:after="0" w:line="360" w:lineRule="auto"/>
        <w:jc w:val="both"/>
        <w:rPr>
          <w:rFonts w:ascii="Calibri Light" w:eastAsia="Times New Roman" w:hAnsi="Calibri Light" w:cs="Calibri Light"/>
          <w:b/>
          <w:sz w:val="21"/>
          <w:szCs w:val="21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1"/>
          <w:szCs w:val="21"/>
          <w:lang w:eastAsia="pl-PL"/>
        </w:rPr>
        <w:t>OŚWIADCZENIE DOTYCZĄCE PODANYCH INFORMACJI: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…………….……. </w:t>
      </w:r>
      <w:r w:rsidRPr="00DC43B3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(miejscowość),</w:t>
      </w:r>
      <w:r w:rsidRPr="00DC43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</w:t>
      </w:r>
      <w:r w:rsidRPr="00DC43B3">
        <w:rPr>
          <w:rFonts w:ascii="Calibri Light" w:eastAsia="Times New Roman" w:hAnsi="Calibri Light" w:cs="Calibri Light"/>
          <w:sz w:val="21"/>
          <w:szCs w:val="21"/>
          <w:lang w:eastAsia="pl-PL"/>
        </w:rPr>
        <w:t>dnia …………………. r.</w:t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:rsidR="00DC43B3" w:rsidRPr="00DC43B3" w:rsidRDefault="00DC43B3" w:rsidP="00DC43B3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DC43B3" w:rsidRPr="00DC43B3" w:rsidRDefault="00DC43B3" w:rsidP="00DC43B3">
      <w:pPr>
        <w:spacing w:after="0" w:line="360" w:lineRule="auto"/>
        <w:ind w:left="4932" w:firstLine="708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DC43B3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(podpis)</w:t>
      </w:r>
    </w:p>
    <w:p w:rsidR="00DC43B3" w:rsidRPr="00DC43B3" w:rsidRDefault="00DC43B3" w:rsidP="00DC43B3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DC43B3" w:rsidRPr="00DC43B3" w:rsidRDefault="00DC43B3" w:rsidP="00DC43B3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  <w:t>UWAGA</w:t>
      </w:r>
    </w:p>
    <w:p w:rsidR="00DC43B3" w:rsidRPr="00DC43B3" w:rsidRDefault="00DC43B3" w:rsidP="00DC43B3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DC43B3" w:rsidRPr="00DC43B3" w:rsidRDefault="00DC43B3" w:rsidP="00DC43B3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DC43B3" w:rsidRPr="00DC43B3" w:rsidRDefault="00DC43B3" w:rsidP="00DC43B3">
      <w:pPr>
        <w:spacing w:before="120" w:after="0" w:line="240" w:lineRule="auto"/>
        <w:jc w:val="both"/>
        <w:rPr>
          <w:rFonts w:ascii="Calibri Light" w:eastAsia="Times New Roman" w:hAnsi="Calibri Light" w:cs="Calibri Light"/>
          <w:b/>
          <w:sz w:val="18"/>
          <w:szCs w:val="18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18"/>
          <w:szCs w:val="18"/>
          <w:lang w:eastAsia="pl-PL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</w:t>
      </w:r>
    </w:p>
    <w:p w:rsidR="00DC43B3" w:rsidRPr="00DC43B3" w:rsidRDefault="00DC43B3" w:rsidP="00DC43B3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DC43B3" w:rsidRPr="00DC43B3" w:rsidRDefault="00DC43B3" w:rsidP="00DC43B3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  <w:t>Informacja:</w:t>
      </w:r>
    </w:p>
    <w:p w:rsidR="00DC43B3" w:rsidRPr="00DC43B3" w:rsidRDefault="00DC43B3" w:rsidP="00DC43B3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DC43B3" w:rsidRPr="00DC43B3" w:rsidRDefault="00DC43B3" w:rsidP="00DC4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C43B3">
        <w:rPr>
          <w:rFonts w:ascii="Calibri Light" w:eastAsia="Times New Roman" w:hAnsi="Calibri Light" w:cs="Calibri Light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DC43B3" w:rsidRPr="00DC43B3" w:rsidRDefault="00DC43B3" w:rsidP="00DC4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C43B3">
        <w:rPr>
          <w:rFonts w:ascii="Calibri Light" w:eastAsia="Times New Roman" w:hAnsi="Calibri Light" w:cs="Calibri Light"/>
          <w:sz w:val="18"/>
          <w:szCs w:val="18"/>
          <w:lang w:eastAsia="pl-PL"/>
        </w:rPr>
        <w:t>wykonawcę będącego osobą fizyczną, którego prawomocnie skazano za przestępstwo:</w:t>
      </w:r>
    </w:p>
    <w:p w:rsidR="00DC43B3" w:rsidRPr="00DC43B3" w:rsidRDefault="00DC43B3" w:rsidP="00DC43B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C43B3">
        <w:rPr>
          <w:rFonts w:ascii="Calibri Light" w:eastAsia="Times New Roman" w:hAnsi="Calibri Light" w:cs="Calibri Light"/>
          <w:sz w:val="18"/>
          <w:szCs w:val="18"/>
          <w:lang w:eastAsia="pl-PL"/>
        </w:rPr>
        <w:t>o którym mowa w art. 165a, art. 181–188, art. 189a, art. 218–221, art. 228–230a, art. 250a, art. 258 lub art. 270–309 ustawy z dnia 6 czerwca 1997 r. – Kodeks karny (Dz. U. z 2020 r. poz. 1444) lub art. 46 lub art. 48 ustawy z dnia 25 czerwca 2010 r. o sporcie (Dz. U. z 2020 r. poz. 1133),</w:t>
      </w:r>
    </w:p>
    <w:p w:rsidR="00DC43B3" w:rsidRPr="00DC43B3" w:rsidRDefault="00DC43B3" w:rsidP="00DC43B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C43B3">
        <w:rPr>
          <w:rFonts w:ascii="Calibri Light" w:eastAsia="Times New Roman" w:hAnsi="Calibri Light" w:cs="Calibri Light"/>
          <w:sz w:val="18"/>
          <w:szCs w:val="18"/>
          <w:lang w:eastAsia="pl-PL"/>
        </w:rPr>
        <w:t>o charakterze terrorystycznym, o którym mowa w art. 115 § 20 ustawy z dnia 6 czerwca 1997 r. – Kodeks karny,</w:t>
      </w:r>
    </w:p>
    <w:p w:rsidR="00DC43B3" w:rsidRPr="00DC43B3" w:rsidRDefault="00DC43B3" w:rsidP="00DC43B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C43B3">
        <w:rPr>
          <w:rFonts w:ascii="Calibri Light" w:eastAsia="Times New Roman" w:hAnsi="Calibri Light" w:cs="Calibri Light"/>
          <w:sz w:val="18"/>
          <w:szCs w:val="18"/>
          <w:lang w:eastAsia="pl-PL"/>
        </w:rPr>
        <w:t>skarbowe,</w:t>
      </w:r>
    </w:p>
    <w:p w:rsidR="00DC43B3" w:rsidRPr="00DC43B3" w:rsidRDefault="00DC43B3" w:rsidP="00DC43B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C43B3">
        <w:rPr>
          <w:rFonts w:ascii="Calibri Light" w:eastAsia="Times New Roman" w:hAnsi="Calibri Light" w:cs="Calibri Light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 poz. 769);</w:t>
      </w:r>
    </w:p>
    <w:p w:rsidR="00DC43B3" w:rsidRPr="00DC43B3" w:rsidRDefault="00DC43B3" w:rsidP="00DC4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C43B3">
        <w:rPr>
          <w:rFonts w:ascii="Calibri Light" w:eastAsia="Times New Roman" w:hAnsi="Calibri Light" w:cs="Calibri Light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DC43B3" w:rsidRPr="00DC43B3" w:rsidRDefault="00DC43B3" w:rsidP="00DC4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C43B3">
        <w:rPr>
          <w:rFonts w:ascii="Calibri Light" w:eastAsia="Times New Roman" w:hAnsi="Calibri Light" w:cs="Calibri Light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DC43B3" w:rsidRPr="00DC43B3" w:rsidRDefault="00DC43B3" w:rsidP="00DC4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C43B3">
        <w:rPr>
          <w:rFonts w:ascii="Calibri Light" w:eastAsia="Times New Roman" w:hAnsi="Calibri Light" w:cs="Calibri Light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DC43B3" w:rsidRPr="00DC43B3" w:rsidRDefault="00DC43B3" w:rsidP="00DC4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C43B3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C43B3" w:rsidRPr="00DC43B3" w:rsidRDefault="00DC43B3" w:rsidP="00DC4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C43B3">
        <w:rPr>
          <w:rFonts w:ascii="Calibri Light" w:eastAsia="Times New Roman" w:hAnsi="Calibri Light" w:cs="Calibri Light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DC43B3" w:rsidRPr="00DC43B3" w:rsidRDefault="00DC43B3" w:rsidP="00DC4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C43B3">
        <w:rPr>
          <w:rFonts w:ascii="Calibri Light" w:eastAsia="Times New Roman" w:hAnsi="Calibri Light" w:cs="Calibri Light"/>
          <w:sz w:val="18"/>
          <w:szCs w:val="18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DC43B3" w:rsidRPr="00DC43B3" w:rsidRDefault="00DC43B3" w:rsidP="00DC4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C43B3">
        <w:rPr>
          <w:rFonts w:ascii="Calibri Light" w:eastAsia="Times New Roman" w:hAnsi="Calibri Light" w:cs="Calibri Light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DC43B3" w:rsidRPr="00DC43B3" w:rsidRDefault="00DC43B3" w:rsidP="00DC4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C43B3">
        <w:rPr>
          <w:rFonts w:ascii="Calibri Light" w:eastAsia="Times New Roman" w:hAnsi="Calibri Light" w:cs="Calibri Light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2020 r. poz. 358);</w:t>
      </w:r>
    </w:p>
    <w:p w:rsidR="00DC43B3" w:rsidRPr="00DC43B3" w:rsidRDefault="00DC43B3" w:rsidP="00DC4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C43B3">
        <w:rPr>
          <w:rFonts w:ascii="Calibri Light" w:eastAsia="Times New Roman" w:hAnsi="Calibri Light" w:cs="Calibri Light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DC43B3" w:rsidRPr="00DC43B3" w:rsidRDefault="00DC43B3" w:rsidP="00DC4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C43B3">
        <w:rPr>
          <w:rFonts w:ascii="Calibri Light" w:eastAsia="Times New Roman" w:hAnsi="Calibri Light" w:cs="Calibri Light"/>
          <w:sz w:val="18"/>
          <w:szCs w:val="18"/>
          <w:lang w:eastAsia="pl-PL"/>
        </w:rPr>
        <w:t>wykonawców, którzy należąc do tej samej grupy kapitałowej, w rozumieniu ustawy z dnia 16 lutego 2007 r. o ochronie konkurencji i konsumentów (Dz. U. z 2020 r. poz. 1575),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DC43B3" w:rsidRPr="00DC43B3" w:rsidRDefault="00DC43B3" w:rsidP="00DC43B3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DC43B3" w:rsidRPr="00DC43B3" w:rsidRDefault="00DC43B3" w:rsidP="00DC43B3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  <w:t>Ponadto zamawiający przewiduje możliwość wykluczenia wykonawcy jeżeli:</w:t>
      </w:r>
    </w:p>
    <w:p w:rsidR="00DC43B3" w:rsidRPr="00DC43B3" w:rsidRDefault="00DC43B3" w:rsidP="00DC43B3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DC43B3" w:rsidRPr="00DC43B3" w:rsidRDefault="00DC43B3" w:rsidP="00DC43B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02"/>
        <w:jc w:val="both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2020 r.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2020 r. poz. 1228);</w:t>
      </w:r>
    </w:p>
    <w:p w:rsidR="00DC43B3" w:rsidRPr="00DC43B3" w:rsidRDefault="00DC43B3" w:rsidP="00DC43B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02"/>
        <w:jc w:val="both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DC43B3" w:rsidRPr="00DC43B3" w:rsidRDefault="00DC43B3" w:rsidP="00DC43B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02"/>
        <w:jc w:val="both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DC43B3" w:rsidRPr="00DC43B3" w:rsidRDefault="00DC43B3" w:rsidP="00DC43B3">
      <w:pPr>
        <w:tabs>
          <w:tab w:val="left" w:pos="0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DC43B3" w:rsidRPr="00DC43B3" w:rsidRDefault="00DC43B3" w:rsidP="00DC43B3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DC43B3" w:rsidRPr="00DC43B3" w:rsidRDefault="00DC43B3" w:rsidP="00DC43B3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DC43B3" w:rsidRPr="00DC43B3" w:rsidRDefault="00DC43B3" w:rsidP="00DC43B3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DC43B3" w:rsidRPr="00DC43B3" w:rsidRDefault="00DC43B3" w:rsidP="00DC43B3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DC43B3" w:rsidRPr="00DC43B3" w:rsidRDefault="00DC43B3" w:rsidP="00DC43B3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DC43B3" w:rsidRPr="00DC43B3" w:rsidRDefault="00DC43B3" w:rsidP="00DC43B3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Załącznik nr 3A do SIWZ</w:t>
      </w: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DC43B3" w:rsidRPr="00DC43B3" w:rsidRDefault="00DC43B3" w:rsidP="00DC43B3">
      <w:pPr>
        <w:spacing w:after="0" w:line="276" w:lineRule="auto"/>
        <w:jc w:val="center"/>
        <w:rPr>
          <w:rFonts w:ascii="Calibri Light" w:eastAsia="Times New Roman" w:hAnsi="Calibri Light" w:cs="Calibri Light"/>
          <w:b/>
          <w:i/>
          <w:sz w:val="28"/>
          <w:szCs w:val="28"/>
          <w:u w:val="single"/>
          <w:lang w:eastAsia="pl-PL"/>
        </w:rPr>
      </w:pPr>
      <w:r w:rsidRPr="00DC43B3">
        <w:rPr>
          <w:rFonts w:ascii="Calibri Light" w:eastAsia="Times New Roman" w:hAnsi="Calibri Light" w:cs="Calibri Light"/>
          <w:b/>
          <w:i/>
          <w:sz w:val="28"/>
          <w:szCs w:val="28"/>
          <w:u w:val="single"/>
          <w:lang w:eastAsia="pl-PL"/>
        </w:rPr>
        <w:t>Oświadczenie w zakresie wypełnienia obowiązków informacyjnych przewidzianych w art. 13 lub art. 14 RODO</w:t>
      </w:r>
    </w:p>
    <w:p w:rsidR="00DC43B3" w:rsidRPr="00DC43B3" w:rsidRDefault="00DC43B3" w:rsidP="00DC43B3">
      <w:pPr>
        <w:spacing w:after="0" w:line="240" w:lineRule="auto"/>
        <w:ind w:left="4253"/>
        <w:jc w:val="center"/>
        <w:rPr>
          <w:rFonts w:ascii="Calibri Light" w:eastAsia="Times New Roman" w:hAnsi="Calibri Light" w:cs="Calibri Light"/>
          <w:i/>
          <w:u w:val="single"/>
          <w:lang w:eastAsia="pl-PL"/>
        </w:rPr>
      </w:pPr>
    </w:p>
    <w:p w:rsidR="00DC43B3" w:rsidRPr="00DC43B3" w:rsidRDefault="00DC43B3" w:rsidP="00DC43B3">
      <w:pPr>
        <w:spacing w:after="0" w:line="240" w:lineRule="auto"/>
        <w:rPr>
          <w:rFonts w:ascii="Calibri Light" w:eastAsia="Times New Roman" w:hAnsi="Calibri Light" w:cs="Calibri Light"/>
          <w:i/>
          <w:u w:val="single"/>
          <w:lang w:eastAsia="pl-PL"/>
        </w:rPr>
      </w:pPr>
    </w:p>
    <w:p w:rsidR="00DC43B3" w:rsidRPr="00DC43B3" w:rsidRDefault="00DC43B3" w:rsidP="00DC43B3">
      <w:pPr>
        <w:spacing w:before="100" w:beforeAutospacing="1" w:after="100" w:afterAutospacing="1" w:line="36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x-none" w:eastAsia="x-none"/>
        </w:rPr>
      </w:pPr>
      <w:r w:rsidRPr="00DC43B3">
        <w:rPr>
          <w:rFonts w:ascii="Calibri Light" w:eastAsia="Times New Roman" w:hAnsi="Calibri Light" w:cs="Calibri Light"/>
          <w:color w:val="000000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DC43B3">
        <w:rPr>
          <w:rFonts w:ascii="Calibri Light" w:eastAsia="Times New Roman" w:hAnsi="Calibri Light" w:cs="Calibri Light"/>
          <w:color w:val="000000"/>
          <w:sz w:val="24"/>
          <w:szCs w:val="24"/>
          <w:vertAlign w:val="superscript"/>
          <w:lang w:val="x-none" w:eastAsia="x-none"/>
        </w:rPr>
        <w:t>1)</w:t>
      </w:r>
      <w:r w:rsidRPr="00DC43B3">
        <w:rPr>
          <w:rFonts w:ascii="Calibri Light" w:eastAsia="Times New Roman" w:hAnsi="Calibri Light" w:cs="Calibri Light"/>
          <w:color w:val="000000"/>
          <w:sz w:val="24"/>
          <w:szCs w:val="24"/>
          <w:lang w:val="x-none" w:eastAsia="x-none"/>
        </w:rPr>
        <w:t xml:space="preserve"> wobec osób fizycznych, </w:t>
      </w:r>
      <w:r w:rsidRPr="00DC43B3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>od których dane osobowe bezpośrednio lub pośrednio pozyskałem</w:t>
      </w:r>
      <w:r w:rsidRPr="00DC43B3">
        <w:rPr>
          <w:rFonts w:ascii="Calibri Light" w:eastAsia="Times New Roman" w:hAnsi="Calibri Light" w:cs="Calibri Light"/>
          <w:color w:val="000000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DC43B3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>.*</w:t>
      </w:r>
    </w:p>
    <w:p w:rsidR="00DC43B3" w:rsidRPr="00DC43B3" w:rsidRDefault="00DC43B3" w:rsidP="00DC43B3">
      <w:pPr>
        <w:spacing w:before="100" w:beforeAutospacing="1" w:after="100" w:afterAutospacing="1" w:line="360" w:lineRule="auto"/>
        <w:jc w:val="both"/>
        <w:rPr>
          <w:rFonts w:ascii="Calibri Light" w:eastAsia="Times New Roman" w:hAnsi="Calibri Light" w:cs="Calibri Light"/>
          <w:b/>
          <w:lang w:val="x-none" w:eastAsia="x-none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           </w:t>
      </w: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DC43B3" w:rsidRPr="00DC43B3" w:rsidRDefault="00DC43B3" w:rsidP="00DC43B3">
      <w:pPr>
        <w:spacing w:before="100" w:beforeAutospacing="1" w:after="100" w:afterAutospacing="1" w:line="360" w:lineRule="auto"/>
        <w:jc w:val="right"/>
        <w:rPr>
          <w:rFonts w:ascii="Calibri Light" w:eastAsia="Times New Roman" w:hAnsi="Calibri Light" w:cs="Calibri Light"/>
          <w:b/>
          <w:lang w:val="x-none" w:eastAsia="x-none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>(data i podpis Wykonawcy / upoważnionego przedstawiciela Wykonawcy)</w:t>
      </w:r>
    </w:p>
    <w:p w:rsidR="00DC43B3" w:rsidRPr="00DC43B3" w:rsidRDefault="00DC43B3" w:rsidP="00DC43B3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DC43B3">
        <w:rPr>
          <w:rFonts w:ascii="Calibri Light" w:eastAsia="Times New Roman" w:hAnsi="Calibri Light" w:cs="Calibri Light"/>
          <w:color w:val="000000"/>
          <w:vertAlign w:val="superscript"/>
          <w:lang w:eastAsia="pl-PL"/>
        </w:rPr>
        <w:t xml:space="preserve">1) </w:t>
      </w:r>
      <w:r w:rsidRPr="00DC43B3">
        <w:rPr>
          <w:rFonts w:ascii="Calibri Light" w:eastAsia="Times New Roman" w:hAnsi="Calibri Light" w:cs="Calibri Light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(Dz.U.UE.L.2016.119.1 z dnia 04.05.2016 r.)</w:t>
      </w:r>
    </w:p>
    <w:p w:rsidR="00DC43B3" w:rsidRPr="00DC43B3" w:rsidRDefault="00DC43B3" w:rsidP="00DC43B3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DC43B3" w:rsidRPr="00DC43B3" w:rsidRDefault="00DC43B3" w:rsidP="00DC43B3">
      <w:pPr>
        <w:spacing w:before="100" w:beforeAutospacing="1" w:after="100" w:afterAutospacing="1" w:line="276" w:lineRule="auto"/>
        <w:ind w:left="142" w:hanging="142"/>
        <w:jc w:val="both"/>
        <w:rPr>
          <w:rFonts w:ascii="Calibri Light" w:eastAsia="Times New Roman" w:hAnsi="Calibri Light" w:cs="Calibri Light"/>
          <w:sz w:val="16"/>
          <w:szCs w:val="16"/>
          <w:lang w:val="x-none" w:eastAsia="x-none"/>
        </w:rPr>
      </w:pPr>
      <w:r w:rsidRPr="00DC43B3">
        <w:rPr>
          <w:rFonts w:ascii="Calibri Light" w:eastAsia="Times New Roman" w:hAnsi="Calibri Light" w:cs="Calibri Light"/>
          <w:color w:val="000000"/>
          <w:sz w:val="16"/>
          <w:szCs w:val="16"/>
          <w:lang w:val="x-none" w:eastAsia="x-none"/>
        </w:rPr>
        <w:t xml:space="preserve">* W przypadku gdy wykonawca </w:t>
      </w:r>
      <w:r w:rsidRPr="00DC43B3">
        <w:rPr>
          <w:rFonts w:ascii="Calibri Light" w:eastAsia="Times New Roman" w:hAnsi="Calibri Light" w:cs="Calibri Light"/>
          <w:sz w:val="16"/>
          <w:szCs w:val="16"/>
          <w:lang w:val="x-none" w:eastAsia="x-none"/>
        </w:rPr>
        <w:t>nie przekazuje danych osobowych innych niż bezpośrednio jego dotyczących lub zachodzi wyłączenie stosowania obowiązku informacyjnego, stosownie do art. 13 ust. 4 lub art. 14 ust. 5 RODO</w:t>
      </w:r>
      <w:r w:rsidRPr="00DC43B3">
        <w:rPr>
          <w:rFonts w:ascii="Calibri Light" w:eastAsia="Times New Roman" w:hAnsi="Calibri Light" w:cs="Calibri Light"/>
          <w:sz w:val="16"/>
          <w:szCs w:val="16"/>
          <w:lang w:eastAsia="x-none"/>
        </w:rPr>
        <w:t>,</w:t>
      </w:r>
      <w:r w:rsidRPr="00DC43B3">
        <w:rPr>
          <w:rFonts w:ascii="Calibri Light" w:eastAsia="Times New Roman" w:hAnsi="Calibri Light" w:cs="Calibri Light"/>
          <w:sz w:val="16"/>
          <w:szCs w:val="16"/>
          <w:lang w:val="x-none" w:eastAsia="x-none"/>
        </w:rPr>
        <w:t xml:space="preserve"> </w:t>
      </w:r>
      <w:r w:rsidRPr="00DC43B3">
        <w:rPr>
          <w:rFonts w:ascii="Calibri Light" w:eastAsia="Times New Roman" w:hAnsi="Calibri Light" w:cs="Calibri Light"/>
          <w:sz w:val="16"/>
          <w:szCs w:val="16"/>
          <w:lang w:eastAsia="x-none"/>
        </w:rPr>
        <w:t>W</w:t>
      </w:r>
      <w:proofErr w:type="spellStart"/>
      <w:r w:rsidRPr="00DC43B3">
        <w:rPr>
          <w:rFonts w:ascii="Calibri Light" w:eastAsia="Times New Roman" w:hAnsi="Calibri Light" w:cs="Calibri Light"/>
          <w:sz w:val="16"/>
          <w:szCs w:val="16"/>
          <w:lang w:val="x-none" w:eastAsia="x-none"/>
        </w:rPr>
        <w:t>ykonawca</w:t>
      </w:r>
      <w:proofErr w:type="spellEnd"/>
      <w:r w:rsidRPr="00DC43B3">
        <w:rPr>
          <w:rFonts w:ascii="Calibri Light" w:eastAsia="Times New Roman" w:hAnsi="Calibri Light" w:cs="Calibri Light"/>
          <w:sz w:val="16"/>
          <w:szCs w:val="16"/>
          <w:lang w:val="x-none" w:eastAsia="x-none"/>
        </w:rPr>
        <w:t xml:space="preserve"> nie składa</w:t>
      </w:r>
      <w:r w:rsidRPr="00DC43B3">
        <w:rPr>
          <w:rFonts w:ascii="Calibri Light" w:eastAsia="Times New Roman" w:hAnsi="Calibri Light" w:cs="Calibri Light"/>
          <w:sz w:val="16"/>
          <w:szCs w:val="16"/>
          <w:lang w:eastAsia="x-none"/>
        </w:rPr>
        <w:t xml:space="preserve"> oświadczenia</w:t>
      </w:r>
      <w:r w:rsidRPr="00DC43B3">
        <w:rPr>
          <w:rFonts w:ascii="Calibri Light" w:eastAsia="Times New Roman" w:hAnsi="Calibri Light" w:cs="Calibri Light"/>
          <w:sz w:val="16"/>
          <w:szCs w:val="16"/>
          <w:lang w:val="x-none" w:eastAsia="x-none"/>
        </w:rPr>
        <w:t xml:space="preserve"> (usunięcie treści oświadczenia np. przez jego wykreślenie).</w:t>
      </w:r>
    </w:p>
    <w:p w:rsidR="00DC43B3" w:rsidRPr="00DC43B3" w:rsidRDefault="00DC43B3" w:rsidP="00DC43B3">
      <w:pPr>
        <w:spacing w:before="100" w:beforeAutospacing="1" w:after="100" w:afterAutospacing="1" w:line="360" w:lineRule="auto"/>
        <w:jc w:val="both"/>
        <w:rPr>
          <w:rFonts w:ascii="Calibri Light" w:eastAsia="Times New Roman" w:hAnsi="Calibri Light" w:cs="Calibri Light"/>
          <w:b/>
          <w:lang w:val="x-none" w:eastAsia="x-none"/>
        </w:rPr>
      </w:pPr>
    </w:p>
    <w:p w:rsidR="00DC43B3" w:rsidRPr="00DC43B3" w:rsidRDefault="00DC43B3" w:rsidP="00DC43B3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36"/>
          <w:szCs w:val="20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36"/>
          <w:szCs w:val="20"/>
          <w:lang w:eastAsia="ar-SA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  <w:sectPr w:rsidR="00DC43B3" w:rsidRPr="00DC43B3" w:rsidSect="00725CE0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DC43B3" w:rsidRPr="00DC43B3" w:rsidRDefault="00DC43B3" w:rsidP="00DC43B3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ar-SA"/>
        </w:rPr>
      </w:pPr>
      <w:r w:rsidRPr="00DC43B3">
        <w:rPr>
          <w:rFonts w:ascii="Calibri Light" w:eastAsia="Times New Roman" w:hAnsi="Calibri Light" w:cs="Calibri Light"/>
          <w:b/>
          <w:sz w:val="36"/>
          <w:szCs w:val="20"/>
          <w:lang w:eastAsia="ar-SA"/>
        </w:rPr>
        <w:t>Załącznik nr 4 do SIWZ</w:t>
      </w:r>
    </w:p>
    <w:p w:rsidR="00DC43B3" w:rsidRPr="00DC43B3" w:rsidRDefault="00DC43B3" w:rsidP="00DC43B3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8"/>
          <w:szCs w:val="28"/>
          <w:lang w:eastAsia="ar-SA"/>
        </w:rPr>
      </w:pPr>
      <w:r w:rsidRPr="00DC43B3">
        <w:rPr>
          <w:rFonts w:ascii="Calibri Light" w:eastAsia="Times New Roman" w:hAnsi="Calibri Light" w:cs="Calibri Light"/>
          <w:b/>
          <w:sz w:val="28"/>
          <w:szCs w:val="28"/>
          <w:lang w:eastAsia="ar-SA"/>
        </w:rPr>
        <w:t xml:space="preserve">WYKAZ WYKONANYCH </w:t>
      </w:r>
      <w:r w:rsidRPr="00DC43B3">
        <w:rPr>
          <w:rFonts w:ascii="Calibri Light" w:eastAsia="Times New Roman" w:hAnsi="Calibri Light" w:cs="Calibri Light"/>
          <w:b/>
          <w:color w:val="000000"/>
          <w:sz w:val="28"/>
          <w:szCs w:val="28"/>
          <w:lang w:eastAsia="ar-SA"/>
        </w:rPr>
        <w:t>LUB WYKONYWANYCH* W CIĄGU 3 LAT** USŁUG</w:t>
      </w: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ar-SA"/>
        </w:rPr>
      </w:pP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Firma/nazwa/imię i nazwisko Wykonawcy:...............................................................................</w:t>
      </w:r>
      <w:r w:rsidRPr="00DC43B3" w:rsidDel="001C08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Siedziba/miejsce zamieszkania i adres Wykonawcy:.................................................................</w:t>
      </w: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ar-S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1134"/>
        <w:gridCol w:w="1701"/>
      </w:tblGrid>
      <w:tr w:rsidR="00DC43B3" w:rsidRPr="00DC43B3" w:rsidTr="0093701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Nazwa Zamawiającego</w:t>
            </w:r>
          </w:p>
          <w:p w:rsidR="00DC43B3" w:rsidRPr="00DC43B3" w:rsidRDefault="00DC43B3" w:rsidP="00DC43B3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oraz przedmiot usługi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Wartość brutto zamówienia</w:t>
            </w:r>
          </w:p>
          <w:p w:rsidR="00DC43B3" w:rsidRPr="00DC43B3" w:rsidRDefault="00DC43B3" w:rsidP="00DC43B3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(w przypadku usług wykonywanych proszę podać wartość brutto usługi już wykonanej)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i/>
                <w:sz w:val="20"/>
                <w:szCs w:val="20"/>
                <w:lang w:eastAsia="ar-SA"/>
              </w:rPr>
              <w:t xml:space="preserve">Numer </w:t>
            </w:r>
            <w:r w:rsidRPr="00DC43B3"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ar-SA"/>
              </w:rPr>
              <w:t>dokumentu potwierdzającego, iż usługa została wykonana należycie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Termin realizacji zamówienia</w:t>
            </w:r>
          </w:p>
          <w:p w:rsidR="00DC43B3" w:rsidRPr="00DC43B3" w:rsidRDefault="00DC43B3" w:rsidP="00DC43B3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 xml:space="preserve">[od </w:t>
            </w:r>
            <w:proofErr w:type="spellStart"/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 xml:space="preserve">do </w:t>
            </w:r>
            <w:proofErr w:type="spellStart"/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]</w:t>
            </w:r>
          </w:p>
        </w:tc>
      </w:tr>
      <w:tr w:rsidR="00DC43B3" w:rsidRPr="00DC43B3" w:rsidTr="00937010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</w:tr>
      <w:tr w:rsidR="00DC43B3" w:rsidRPr="00DC43B3" w:rsidTr="00937010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</w:tr>
      <w:tr w:rsidR="00DC43B3" w:rsidRPr="00DC43B3" w:rsidTr="00937010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</w:tr>
      <w:tr w:rsidR="00DC43B3" w:rsidRPr="00DC43B3" w:rsidTr="00937010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</w:tr>
    </w:tbl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Calibri" w:hAnsi="Calibri Light" w:cs="Calibri Light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Calibri" w:hAnsi="Calibri Light" w:cs="Calibri Light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Calibri" w:hAnsi="Calibri Light" w:cs="Calibri Light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Calibri" w:hAnsi="Calibri Light" w:cs="Calibri Light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sz w:val="20"/>
          <w:lang w:eastAsia="ar-SA"/>
        </w:rPr>
      </w:pPr>
      <w:r w:rsidRPr="00DC43B3">
        <w:rPr>
          <w:rFonts w:ascii="Calibri Light" w:eastAsia="Times New Roman" w:hAnsi="Calibri Light" w:cs="Calibri Light"/>
          <w:sz w:val="20"/>
          <w:lang w:eastAsia="ar-SA"/>
        </w:rPr>
        <w:t>.................................................................................................</w:t>
      </w:r>
    </w:p>
    <w:p w:rsidR="00DC43B3" w:rsidRPr="00DC43B3" w:rsidRDefault="00DC43B3" w:rsidP="00DC43B3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sz w:val="20"/>
          <w:lang w:eastAsia="ar-SA"/>
        </w:rPr>
      </w:pPr>
      <w:r w:rsidRPr="00DC43B3">
        <w:rPr>
          <w:rFonts w:ascii="Calibri Light" w:eastAsia="Times New Roman" w:hAnsi="Calibri Light" w:cs="Calibri Light"/>
          <w:sz w:val="20"/>
          <w:lang w:eastAsia="ar-SA"/>
        </w:rPr>
        <w:t>(data i podpis upoważnionego przedstawiciela Wykonawcy)</w:t>
      </w:r>
    </w:p>
    <w:p w:rsidR="00DC43B3" w:rsidRPr="00DC43B3" w:rsidRDefault="00DC43B3" w:rsidP="00DC43B3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sz w:val="20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sz w:val="20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ar-SA"/>
        </w:rPr>
        <w:t>*) w przypadku świadczeń okresowych lub ciągłych,</w:t>
      </w: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ar-SA"/>
        </w:rPr>
        <w:t>**)jeśli okres działalności jest krótszy, to w tym okresie</w:t>
      </w: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ar-SA"/>
        </w:rPr>
      </w:pPr>
      <w:r w:rsidRPr="00DC43B3">
        <w:rPr>
          <w:rFonts w:ascii="Calibri Light" w:eastAsia="Times New Roman" w:hAnsi="Calibri Light" w:cs="Calibri Light"/>
          <w:b/>
          <w:sz w:val="36"/>
          <w:szCs w:val="20"/>
          <w:lang w:eastAsia="ar-SA"/>
        </w:rPr>
        <w:t>Załącznik nr 5 do SIWZ</w:t>
      </w:r>
    </w:p>
    <w:p w:rsidR="00DC43B3" w:rsidRPr="00DC43B3" w:rsidRDefault="00DC43B3" w:rsidP="00DC43B3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lang w:eastAsia="ar-SA"/>
        </w:rPr>
      </w:pPr>
      <w:r w:rsidRPr="00DC43B3">
        <w:rPr>
          <w:rFonts w:ascii="Calibri Light" w:eastAsia="Times New Roman" w:hAnsi="Calibri Light" w:cs="Calibri Light"/>
          <w:b/>
          <w:sz w:val="28"/>
          <w:szCs w:val="28"/>
          <w:lang w:eastAsia="ar-SA"/>
        </w:rPr>
        <w:t>WYKAZ NIEZBĘDNYCH DO WYKONANIA ZAMÓWIENIA URZĄDZEŃ</w:t>
      </w: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Firma/nazwa/imię i nazwisko Wykonawcy:...............................................................................</w:t>
      </w:r>
      <w:r w:rsidRPr="00DC43B3" w:rsidDel="001C08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Siedziba/miejsce zamieszkania i adres Wykonawcy:.................................................................</w:t>
      </w: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ar-S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5386"/>
      </w:tblGrid>
      <w:tr w:rsidR="00DC43B3" w:rsidRPr="00DC43B3" w:rsidTr="00937010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Ilość sztuk </w:t>
            </w:r>
          </w:p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Informacja o podstawie dysponowania tymi zasobami</w:t>
            </w:r>
          </w:p>
        </w:tc>
      </w:tr>
      <w:tr w:rsidR="00DC43B3" w:rsidRPr="00DC43B3" w:rsidTr="00937010"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 xml:space="preserve">piła spalinowa </w:t>
            </w:r>
          </w:p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>(minimum 1 szt.)</w:t>
            </w:r>
          </w:p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</w:tr>
      <w:tr w:rsidR="00DC43B3" w:rsidRPr="00DC43B3" w:rsidTr="00937010">
        <w:trPr>
          <w:trHeight w:val="4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>rębak do gałęzi (minimum 1 szt.)</w:t>
            </w:r>
          </w:p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</w:tr>
      <w:tr w:rsidR="00DC43B3" w:rsidRPr="00DC43B3" w:rsidTr="00937010">
        <w:trPr>
          <w:trHeight w:val="4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>uprząż do prac alpinistycznych (minimum 1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</w:tr>
      <w:tr w:rsidR="00DC43B3" w:rsidRPr="00DC43B3" w:rsidTr="00937010">
        <w:trPr>
          <w:trHeight w:val="4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>podnośnik</w:t>
            </w:r>
          </w:p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>(minimum 1 szt.)</w:t>
            </w:r>
          </w:p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</w:tr>
      <w:tr w:rsidR="00DC43B3" w:rsidRPr="00DC43B3" w:rsidTr="00937010">
        <w:trPr>
          <w:trHeight w:val="889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>frezarka do karpin (minimum 1 szt.)</w:t>
            </w:r>
          </w:p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</w:tr>
      <w:tr w:rsidR="00DC43B3" w:rsidRPr="00DC43B3" w:rsidTr="00937010">
        <w:trPr>
          <w:trHeight w:val="902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>inne (wymienić jakie)</w:t>
            </w:r>
          </w:p>
          <w:p w:rsidR="00DC43B3" w:rsidRPr="00DC43B3" w:rsidRDefault="00DC43B3" w:rsidP="00DC43B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  <w:p w:rsidR="00DC43B3" w:rsidRPr="00DC43B3" w:rsidRDefault="00DC43B3" w:rsidP="00DC43B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B3" w:rsidRPr="00DC43B3" w:rsidRDefault="00DC43B3" w:rsidP="00DC43B3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</w:tr>
    </w:tbl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Calibri" w:hAnsi="Calibri Light" w:cs="Calibri Light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Calibri" w:hAnsi="Calibri Light" w:cs="Calibri Light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Calibri" w:hAnsi="Calibri Light" w:cs="Calibri Light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sz w:val="20"/>
          <w:lang w:eastAsia="ar-SA"/>
        </w:rPr>
      </w:pPr>
      <w:r w:rsidRPr="00DC43B3">
        <w:rPr>
          <w:rFonts w:ascii="Calibri Light" w:eastAsia="Times New Roman" w:hAnsi="Calibri Light" w:cs="Calibri Light"/>
          <w:sz w:val="20"/>
          <w:lang w:eastAsia="ar-SA"/>
        </w:rPr>
        <w:t>.................................................................................................</w:t>
      </w:r>
    </w:p>
    <w:p w:rsidR="00DC43B3" w:rsidRPr="00DC43B3" w:rsidRDefault="00DC43B3" w:rsidP="00DC43B3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sz w:val="20"/>
          <w:lang w:eastAsia="ar-SA"/>
        </w:rPr>
      </w:pPr>
      <w:r w:rsidRPr="00DC43B3">
        <w:rPr>
          <w:rFonts w:ascii="Calibri Light" w:eastAsia="Times New Roman" w:hAnsi="Calibri Light" w:cs="Calibri Light"/>
          <w:sz w:val="20"/>
          <w:lang w:eastAsia="ar-SA"/>
        </w:rPr>
        <w:t>(data i podpis upoważnionego przedstawiciela Wykonawcy)</w:t>
      </w: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lang w:eastAsia="ar-SA"/>
        </w:rPr>
      </w:pPr>
    </w:p>
    <w:p w:rsidR="00DC43B3" w:rsidRPr="00DC43B3" w:rsidRDefault="00DC43B3" w:rsidP="00DC43B3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lang w:eastAsia="ar-SA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</w:rPr>
      </w:pPr>
      <w:r w:rsidRPr="00DC43B3">
        <w:rPr>
          <w:rFonts w:ascii="Calibri Light" w:eastAsia="Times New Roman" w:hAnsi="Calibri Light" w:cs="Calibri Light"/>
          <w:b/>
          <w:sz w:val="36"/>
          <w:szCs w:val="20"/>
        </w:rPr>
        <w:t>Załącznik nr 6 do SIWZ</w:t>
      </w:r>
    </w:p>
    <w:p w:rsidR="00DC43B3" w:rsidRPr="00DC43B3" w:rsidRDefault="00DC43B3" w:rsidP="00DC43B3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</w:p>
    <w:p w:rsidR="00DC43B3" w:rsidRPr="00DC43B3" w:rsidRDefault="00DC43B3" w:rsidP="00DC43B3">
      <w:pPr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</w:rPr>
      </w:pPr>
      <w:r w:rsidRPr="00DC43B3">
        <w:rPr>
          <w:rFonts w:ascii="Calibri Light" w:eastAsia="Times New Roman" w:hAnsi="Calibri Light" w:cs="Calibri Light"/>
          <w:b/>
          <w:sz w:val="28"/>
          <w:szCs w:val="28"/>
        </w:rPr>
        <w:t xml:space="preserve">WYKAZ OSÓB, KTÓRE BĘDĄ UCZESTNICZYĆ W WYKONYWANIU ZAMÓWIENIA – </w:t>
      </w:r>
    </w:p>
    <w:p w:rsidR="00DC43B3" w:rsidRPr="00DC43B3" w:rsidRDefault="00DC43B3" w:rsidP="00DC43B3">
      <w:pPr>
        <w:spacing w:after="0" w:line="240" w:lineRule="auto"/>
        <w:rPr>
          <w:rFonts w:ascii="Calibri Light" w:eastAsia="Times New Roman" w:hAnsi="Calibri Light" w:cs="Calibri Light"/>
          <w:b/>
          <w:sz w:val="24"/>
        </w:rPr>
      </w:pPr>
      <w:r w:rsidRPr="00DC43B3">
        <w:rPr>
          <w:rFonts w:ascii="Calibri Light" w:eastAsia="Times New Roman" w:hAnsi="Calibri Light" w:cs="Calibri Light"/>
          <w:b/>
          <w:sz w:val="24"/>
        </w:rPr>
        <w:t>EKIPA posiadająca uprawnienia do prac na terenach zabytkowych</w:t>
      </w:r>
    </w:p>
    <w:p w:rsidR="00DC43B3" w:rsidRPr="00DC43B3" w:rsidRDefault="00DC43B3" w:rsidP="00DC43B3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</w:rPr>
      </w:pP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Firma/nazwa/imię i nazwisko Wykonawcy:...............................................................................</w:t>
      </w:r>
      <w:r w:rsidRPr="00DC43B3" w:rsidDel="001C08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Siedziba/miejsce zamieszkania i adres Wykonawcy:.................................................................</w:t>
      </w:r>
    </w:p>
    <w:p w:rsidR="00DC43B3" w:rsidRPr="00DC43B3" w:rsidRDefault="00DC43B3" w:rsidP="00DC43B3">
      <w:pPr>
        <w:spacing w:after="0" w:line="240" w:lineRule="auto"/>
        <w:rPr>
          <w:rFonts w:ascii="Calibri Light" w:eastAsia="Times New Roman" w:hAnsi="Calibri Light" w:cs="Calibri Light"/>
          <w:b/>
          <w:sz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560"/>
        <w:gridCol w:w="1275"/>
        <w:gridCol w:w="2268"/>
      </w:tblGrid>
      <w:tr w:rsidR="00DC43B3" w:rsidRPr="00DC43B3" w:rsidTr="00937010">
        <w:trPr>
          <w:trHeight w:val="116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Nazwisko i </w:t>
            </w:r>
          </w:p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imię</w:t>
            </w:r>
          </w:p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Wykształcenie / kwalifikacje zawodowe / doświadczenie</w:t>
            </w:r>
          </w:p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Proponowana rola w realizacji zamówienia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zakres uprawnień</w:t>
            </w:r>
          </w:p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branżowych)</w:t>
            </w:r>
          </w:p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[podać i opisać]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DC43B3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Informacja o podstawie dysponowaniem tymi osobami</w:t>
            </w: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[np. umowa o pracę]</w:t>
            </w:r>
          </w:p>
        </w:tc>
      </w:tr>
      <w:tr w:rsidR="00DC43B3" w:rsidRPr="00DC43B3" w:rsidTr="00937010"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0"/>
              </w:rPr>
            </w:pPr>
          </w:p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</w:rPr>
            </w:pPr>
          </w:p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</w:rPr>
              <w:t>kierownik prac przy pracach pielęgnacyjnych  drzew na terenach wpisanych do rejestru zabytków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</w:rPr>
            </w:pPr>
          </w:p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</w:rPr>
            </w:pPr>
          </w:p>
        </w:tc>
      </w:tr>
      <w:tr w:rsidR="00DC43B3" w:rsidRPr="00DC43B3" w:rsidTr="00937010"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</w:rPr>
            </w:pPr>
          </w:p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</w:rPr>
            </w:pPr>
          </w:p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</w:rPr>
              <w:t>pracownik techniczny robót przy pracach pielęgnacyjnych drzew na terenach wpisanych do rejestru zabytków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</w:rPr>
            </w:pPr>
          </w:p>
          <w:p w:rsidR="00DC43B3" w:rsidRPr="00DC43B3" w:rsidRDefault="00DC43B3" w:rsidP="00DC43B3">
            <w:pPr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</w:rPr>
            </w:pPr>
          </w:p>
        </w:tc>
      </w:tr>
      <w:tr w:rsidR="00DC43B3" w:rsidRPr="00DC43B3" w:rsidTr="00937010"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</w:rPr>
            </w:pPr>
          </w:p>
          <w:p w:rsidR="00DC43B3" w:rsidRPr="00DC43B3" w:rsidRDefault="00DC43B3" w:rsidP="00DC43B3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</w:rPr>
            </w:pPr>
          </w:p>
          <w:p w:rsidR="00DC43B3" w:rsidRPr="00DC43B3" w:rsidRDefault="00DC43B3" w:rsidP="00DC43B3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</w:rPr>
              <w:t>pracownik zabezpieczający i porządkujący teren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8"/>
                <w:szCs w:val="20"/>
              </w:rPr>
            </w:pPr>
            <w:r w:rsidRPr="00DC43B3">
              <w:rPr>
                <w:rFonts w:ascii="Calibri Light" w:eastAsia="Times New Roman" w:hAnsi="Calibri Light" w:cs="Calibri Light"/>
                <w:sz w:val="24"/>
                <w:szCs w:val="24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43B3" w:rsidRPr="00DC43B3" w:rsidRDefault="00DC43B3" w:rsidP="00DC43B3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</w:rPr>
            </w:pPr>
          </w:p>
          <w:p w:rsidR="00DC43B3" w:rsidRPr="00DC43B3" w:rsidRDefault="00DC43B3" w:rsidP="00DC43B3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</w:rPr>
            </w:pPr>
          </w:p>
        </w:tc>
      </w:tr>
    </w:tbl>
    <w:p w:rsidR="00DC43B3" w:rsidRPr="00DC43B3" w:rsidRDefault="00DC43B3" w:rsidP="00DC43B3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</w:rPr>
      </w:pPr>
      <w:r w:rsidRPr="00DC43B3">
        <w:rPr>
          <w:rFonts w:ascii="Calibri Light" w:eastAsia="Times New Roman" w:hAnsi="Calibri Light" w:cs="Calibri Light"/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DC43B3">
        <w:rPr>
          <w:rFonts w:ascii="Calibri Light" w:eastAsia="Times New Roman" w:hAnsi="Calibri Light" w:cs="Calibri Light"/>
          <w:sz w:val="20"/>
        </w:rPr>
        <w:t>.</w:t>
      </w:r>
    </w:p>
    <w:p w:rsidR="00DC43B3" w:rsidRPr="00DC43B3" w:rsidRDefault="00DC43B3" w:rsidP="00DC43B3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sz w:val="20"/>
        </w:rPr>
      </w:pPr>
      <w:r w:rsidRPr="00DC43B3">
        <w:rPr>
          <w:rFonts w:ascii="Calibri Light" w:eastAsia="Times New Roman" w:hAnsi="Calibri Light" w:cs="Calibri Light"/>
          <w:sz w:val="20"/>
        </w:rPr>
        <w:t xml:space="preserve"> (data i podpis upoważnionego przedstawiciela Wykonawcy)</w:t>
      </w: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sz w:val="20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</w:rPr>
      </w:pPr>
    </w:p>
    <w:p w:rsidR="00DC43B3" w:rsidRPr="00DC43B3" w:rsidRDefault="00DC43B3" w:rsidP="00DC43B3">
      <w:pPr>
        <w:spacing w:after="0" w:line="240" w:lineRule="auto"/>
        <w:rPr>
          <w:rFonts w:ascii="Calibri Light" w:eastAsia="Times New Roman" w:hAnsi="Calibri Light" w:cs="Calibri Light"/>
          <w:b/>
          <w:sz w:val="36"/>
          <w:szCs w:val="20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</w:rPr>
      </w:pPr>
      <w:r w:rsidRPr="00DC43B3">
        <w:rPr>
          <w:rFonts w:ascii="Calibri Light" w:eastAsia="Times New Roman" w:hAnsi="Calibri Light" w:cs="Calibri Light"/>
          <w:b/>
          <w:sz w:val="36"/>
          <w:szCs w:val="20"/>
        </w:rPr>
        <w:t>Załącznik nr 7 do SIWZ</w:t>
      </w:r>
    </w:p>
    <w:p w:rsidR="00DC43B3" w:rsidRPr="00DC43B3" w:rsidRDefault="00DC43B3" w:rsidP="00DC43B3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</w:rPr>
      </w:pPr>
    </w:p>
    <w:p w:rsidR="00DC43B3" w:rsidRPr="00DC43B3" w:rsidRDefault="00DC43B3" w:rsidP="00DC43B3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DC43B3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Pzp</w:t>
      </w:r>
      <w:proofErr w:type="spellEnd"/>
    </w:p>
    <w:p w:rsidR="00DC43B3" w:rsidRPr="00DC43B3" w:rsidRDefault="00DC43B3" w:rsidP="00DC43B3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C43B3" w:rsidRPr="00DC43B3" w:rsidTr="0093701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B3" w:rsidRPr="00DC43B3" w:rsidRDefault="00DC43B3" w:rsidP="00DC43B3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DC43B3" w:rsidRPr="00DC43B3" w:rsidRDefault="00DC43B3" w:rsidP="00DC43B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DC43B3" w:rsidRPr="00DC43B3" w:rsidRDefault="00DC43B3" w:rsidP="00DC43B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DC43B3" w:rsidRPr="00DC43B3" w:rsidRDefault="00DC43B3" w:rsidP="00DC43B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DC43B3" w:rsidRPr="00DC43B3" w:rsidRDefault="00DC43B3" w:rsidP="00DC43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C43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Firma/nazwa/imię i nazwisko Wykonawcy:...............................................................................</w:t>
      </w:r>
      <w:r w:rsidRPr="00DC43B3" w:rsidDel="001C08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Siedziba/miejsce zamieszkania i adres Wykonawcy:.................................................................</w:t>
      </w:r>
    </w:p>
    <w:p w:rsidR="00DC43B3" w:rsidRPr="00DC43B3" w:rsidRDefault="00DC43B3" w:rsidP="00DC43B3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Oświadczenie</w:t>
      </w:r>
    </w:p>
    <w:p w:rsidR="00DC43B3" w:rsidRPr="00DC43B3" w:rsidRDefault="00DC43B3" w:rsidP="00DC43B3">
      <w:pPr>
        <w:spacing w:after="0" w:line="240" w:lineRule="auto"/>
        <w:ind w:left="140" w:right="356"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Składając ofertę w postępowaniu o udzielenie zamówienia pn.: </w:t>
      </w:r>
      <w:r w:rsidRPr="00DC43B3"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  <w:t>„Utrzymanie zieleni wysokiej na terenie gminy Konstancin-Jeziorna w latach 2021-2022”</w:t>
      </w:r>
      <w:r w:rsidRPr="00DC43B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,</w:t>
      </w: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oznaczenie sprawy ZP.271.44.2020, w związku z art. 24 ust. 1 ustawy z dnia 29 stycznia 2004 r. Prawo zamówień publicznych (tj. Dz. U. z 2019 r. poz. 1843 z </w:t>
      </w:r>
      <w:proofErr w:type="spellStart"/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późn</w:t>
      </w:r>
      <w:proofErr w:type="spellEnd"/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. zm.), oświadczamy, że:</w:t>
      </w:r>
    </w:p>
    <w:p w:rsidR="00DC43B3" w:rsidRPr="00DC43B3" w:rsidRDefault="00DC43B3" w:rsidP="00DC43B3">
      <w:pPr>
        <w:spacing w:after="0" w:line="240" w:lineRule="auto"/>
        <w:ind w:right="48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pl-PL"/>
        </w:rPr>
      </w:pPr>
    </w:p>
    <w:p w:rsidR="00DC43B3" w:rsidRPr="00DC43B3" w:rsidRDefault="00DC43B3" w:rsidP="00DC43B3">
      <w:pPr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vertAlign w:val="superscript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nie należymy do grupy kapitałowej, w rozumieniu ustawy z dnia 16 lutego 2007 r. o ochronie konkurencji i konsumentów (Dz. U. z 2020 r. poz. 1575)</w:t>
      </w:r>
      <w:r w:rsidRPr="00DC43B3">
        <w:rPr>
          <w:rFonts w:ascii="Calibri Light" w:eastAsia="Times New Roman" w:hAnsi="Calibri Light" w:cs="Calibri Light"/>
          <w:sz w:val="24"/>
          <w:szCs w:val="24"/>
          <w:vertAlign w:val="superscript"/>
          <w:lang w:eastAsia="ar-SA"/>
        </w:rPr>
        <w:t xml:space="preserve"> *</w:t>
      </w:r>
      <w:r w:rsidRPr="00DC43B3">
        <w:rPr>
          <w:rFonts w:ascii="Calibri Light" w:eastAsia="Times New Roman" w:hAnsi="Calibri Light" w:cs="Calibri Light"/>
          <w:sz w:val="24"/>
          <w:szCs w:val="24"/>
          <w:vertAlign w:val="superscript"/>
          <w:lang w:eastAsia="ar-SA"/>
        </w:rPr>
        <w:footnoteReference w:id="1"/>
      </w:r>
    </w:p>
    <w:p w:rsidR="00DC43B3" w:rsidRPr="00DC43B3" w:rsidRDefault="00DC43B3" w:rsidP="00DC43B3">
      <w:pPr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vertAlign w:val="superscript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po zapoznaniu się z listą Wykonawców, którzy złożyli w oferty w postępowaniu o udzielenie zamówienia pn.: </w:t>
      </w:r>
      <w:r w:rsidRPr="00DC43B3"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  <w:t>„Utrzymanie zieleni wysokiej na terenie gminy Konstancin-Jeziorna w latach 2021-2022”</w:t>
      </w:r>
      <w:r w:rsidRPr="00DC43B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,</w:t>
      </w: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nr postępowania: </w:t>
      </w:r>
      <w:r w:rsidRPr="00DC43B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ZP.271.44.2020</w:t>
      </w: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:</w:t>
      </w:r>
    </w:p>
    <w:p w:rsidR="00DC43B3" w:rsidRPr="00DC43B3" w:rsidRDefault="00DC43B3" w:rsidP="00DC43B3">
      <w:pPr>
        <w:numPr>
          <w:ilvl w:val="7"/>
          <w:numId w:val="8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Calibri Light" w:eastAsia="Times New Roman" w:hAnsi="Calibri Light" w:cs="Calibri Light"/>
          <w:sz w:val="24"/>
          <w:szCs w:val="24"/>
          <w:vertAlign w:val="superscript"/>
          <w:lang w:eastAsia="ar-SA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nie należymy do grupy kapitałowej, w rozumieniu ustawy o ochronie konkurencji i konsumentów </w:t>
      </w:r>
      <w:r w:rsidRPr="00DC43B3">
        <w:rPr>
          <w:rFonts w:ascii="Calibri Light" w:eastAsia="Times New Roman" w:hAnsi="Calibri Light" w:cs="Calibri Light"/>
          <w:sz w:val="24"/>
          <w:szCs w:val="24"/>
          <w:u w:val="single"/>
          <w:lang w:eastAsia="ar-SA"/>
        </w:rPr>
        <w:t>z żadnym z tych Wykonawców</w:t>
      </w:r>
      <w:r w:rsidRPr="00DC43B3">
        <w:rPr>
          <w:rFonts w:ascii="Calibri Light" w:eastAsia="Times New Roman" w:hAnsi="Calibri Light" w:cs="Calibri Light"/>
          <w:sz w:val="24"/>
          <w:szCs w:val="24"/>
          <w:vertAlign w:val="superscript"/>
          <w:lang w:eastAsia="ar-SA"/>
        </w:rPr>
        <w:t>*</w:t>
      </w: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;</w:t>
      </w:r>
    </w:p>
    <w:p w:rsidR="00DC43B3" w:rsidRPr="00DC43B3" w:rsidRDefault="00DC43B3" w:rsidP="00DC43B3">
      <w:pPr>
        <w:numPr>
          <w:ilvl w:val="7"/>
          <w:numId w:val="8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>należymy</w:t>
      </w:r>
      <w:r w:rsidRPr="00DC43B3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DC43B3">
        <w:rPr>
          <w:rFonts w:ascii="Calibri Light" w:eastAsia="Times New Roman" w:hAnsi="Calibri Light" w:cs="Calibri Light"/>
          <w:sz w:val="24"/>
          <w:szCs w:val="24"/>
          <w:vertAlign w:val="superscript"/>
          <w:lang w:eastAsia="en-GB"/>
        </w:rPr>
        <w:t>*</w:t>
      </w:r>
    </w:p>
    <w:p w:rsidR="00DC43B3" w:rsidRPr="00DC43B3" w:rsidRDefault="00DC43B3" w:rsidP="00DC43B3">
      <w:pPr>
        <w:spacing w:after="0" w:line="240" w:lineRule="auto"/>
        <w:ind w:left="851" w:right="4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……………………………………………………………………………........…………….………</w:t>
      </w:r>
      <w:r w:rsidRPr="00DC43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**</w:t>
      </w:r>
    </w:p>
    <w:p w:rsidR="00DC43B3" w:rsidRPr="00DC43B3" w:rsidRDefault="00DC43B3" w:rsidP="00DC43B3">
      <w:pPr>
        <w:spacing w:after="0" w:line="240" w:lineRule="auto"/>
        <w:ind w:left="851" w:right="48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DC43B3" w:rsidRPr="00DC43B3" w:rsidRDefault="00DC43B3" w:rsidP="00DC43B3">
      <w:pPr>
        <w:tabs>
          <w:tab w:val="left" w:pos="284"/>
        </w:tabs>
        <w:spacing w:after="120" w:line="276" w:lineRule="auto"/>
        <w:ind w:left="851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DC43B3" w:rsidRPr="00DC43B3" w:rsidRDefault="00DC43B3" w:rsidP="00DC43B3">
      <w:pPr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* niepotrzebne skreślić</w:t>
      </w:r>
    </w:p>
    <w:p w:rsidR="00DC43B3" w:rsidRPr="00DC43B3" w:rsidRDefault="00DC43B3" w:rsidP="00DC43B3">
      <w:pPr>
        <w:spacing w:before="120" w:after="0" w:line="240" w:lineRule="auto"/>
        <w:ind w:left="900" w:hanging="90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Uwaga:</w:t>
      </w:r>
    </w:p>
    <w:p w:rsidR="00DC43B3" w:rsidRPr="00DC43B3" w:rsidRDefault="00DC43B3" w:rsidP="00DC43B3">
      <w:pPr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DC43B3" w:rsidRPr="00DC43B3" w:rsidRDefault="00DC43B3" w:rsidP="00DC43B3">
      <w:pPr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złożyli odrębne oferty lub oferty częściowe w postępowaniu.</w:t>
      </w:r>
    </w:p>
    <w:p w:rsidR="00DC43B3" w:rsidRPr="00DC43B3" w:rsidRDefault="00DC43B3" w:rsidP="00DC43B3">
      <w:pPr>
        <w:tabs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eastAsia="pl-PL"/>
        </w:rPr>
      </w:pPr>
    </w:p>
    <w:p w:rsidR="00DC43B3" w:rsidRPr="00DC43B3" w:rsidRDefault="00DC43B3" w:rsidP="00DC43B3">
      <w:pPr>
        <w:spacing w:before="120"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DC43B3" w:rsidRPr="00DC43B3" w:rsidRDefault="00DC43B3" w:rsidP="00DC43B3">
      <w:pPr>
        <w:spacing w:before="120"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>(data i podpis upoważnionego przedstawiciela Wykonawcy)</w:t>
      </w:r>
    </w:p>
    <w:p w:rsidR="00DC43B3" w:rsidRPr="00DC43B3" w:rsidRDefault="00DC43B3" w:rsidP="00DC43B3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6"/>
          <w:szCs w:val="20"/>
        </w:rPr>
      </w:pPr>
    </w:p>
    <w:p w:rsidR="00DC43B3" w:rsidRPr="00DC43B3" w:rsidRDefault="00DC43B3" w:rsidP="00DC43B3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6"/>
          <w:szCs w:val="20"/>
        </w:rPr>
      </w:pPr>
    </w:p>
    <w:p w:rsidR="00DC43B3" w:rsidRPr="00DC43B3" w:rsidRDefault="00DC43B3" w:rsidP="00DC43B3">
      <w:pPr>
        <w:spacing w:after="0" w:line="240" w:lineRule="auto"/>
        <w:ind w:left="4248" w:firstLine="708"/>
        <w:rPr>
          <w:rFonts w:ascii="Calibri Light" w:eastAsia="Times New Roman" w:hAnsi="Calibri Light" w:cs="Calibri Light"/>
          <w:sz w:val="16"/>
          <w:szCs w:val="20"/>
        </w:rPr>
        <w:sectPr w:rsidR="00DC43B3" w:rsidRPr="00DC43B3" w:rsidSect="004918F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</w:rPr>
      </w:pPr>
      <w:r w:rsidRPr="00DC43B3">
        <w:rPr>
          <w:rFonts w:ascii="Calibri Light" w:eastAsia="Times New Roman" w:hAnsi="Calibri Light" w:cs="Calibri Light"/>
          <w:b/>
          <w:sz w:val="36"/>
          <w:szCs w:val="20"/>
        </w:rPr>
        <w:t>Załącznik nr 8 do SIWZ</w:t>
      </w:r>
    </w:p>
    <w:p w:rsidR="00DC43B3" w:rsidRPr="00DC43B3" w:rsidRDefault="00DC43B3" w:rsidP="00DC43B3">
      <w:pPr>
        <w:keepNext/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</w:p>
    <w:p w:rsidR="00DC43B3" w:rsidRPr="00DC43B3" w:rsidRDefault="00DC43B3" w:rsidP="00DC43B3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INFORMACJA DOTYCZĄCA PODWYKONAWCÓW</w:t>
      </w:r>
    </w:p>
    <w:p w:rsidR="00DC43B3" w:rsidRPr="00DC43B3" w:rsidRDefault="00DC43B3" w:rsidP="00DC43B3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Firma/nazwa/imię i nazwisko Wykonawcy:...............................................................................</w:t>
      </w:r>
      <w:r w:rsidRPr="00DC43B3" w:rsidDel="001C08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C43B3" w:rsidRPr="00DC43B3" w:rsidRDefault="00DC43B3" w:rsidP="00DC43B3">
      <w:pPr>
        <w:spacing w:after="0" w:line="264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C43B3">
        <w:rPr>
          <w:rFonts w:ascii="Calibri Light" w:eastAsia="Times New Roman" w:hAnsi="Calibri Light" w:cs="Calibri Light"/>
          <w:sz w:val="24"/>
          <w:szCs w:val="24"/>
          <w:lang w:eastAsia="pl-PL"/>
        </w:rPr>
        <w:t>Siedziba/miejsce zamieszkania i adres Wykonawcy:.................................................................</w:t>
      </w:r>
    </w:p>
    <w:p w:rsidR="00DC43B3" w:rsidRPr="00DC43B3" w:rsidRDefault="00DC43B3" w:rsidP="00DC43B3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DC43B3" w:rsidRPr="00DC43B3" w:rsidTr="00937010">
        <w:trPr>
          <w:trHeight w:val="20"/>
        </w:trPr>
        <w:tc>
          <w:tcPr>
            <w:tcW w:w="1063" w:type="dxa"/>
            <w:vAlign w:val="center"/>
          </w:tcPr>
          <w:p w:rsidR="00DC43B3" w:rsidRPr="00DC43B3" w:rsidRDefault="00DC43B3" w:rsidP="00DC43B3">
            <w:pPr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DC43B3" w:rsidRPr="00DC43B3" w:rsidRDefault="00DC43B3" w:rsidP="00DC43B3">
            <w:pPr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DC43B3" w:rsidRPr="00DC43B3" w:rsidTr="00937010">
        <w:trPr>
          <w:trHeight w:val="20"/>
        </w:trPr>
        <w:tc>
          <w:tcPr>
            <w:tcW w:w="1063" w:type="dxa"/>
            <w:vMerge w:val="restart"/>
            <w:vAlign w:val="center"/>
          </w:tcPr>
          <w:p w:rsidR="00DC43B3" w:rsidRPr="00DC43B3" w:rsidRDefault="00DC43B3" w:rsidP="00DC43B3">
            <w:pPr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DC43B3" w:rsidRPr="00DC43B3" w:rsidRDefault="00DC43B3" w:rsidP="00DC43B3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 )</w:t>
            </w:r>
          </w:p>
        </w:tc>
      </w:tr>
      <w:tr w:rsidR="00DC43B3" w:rsidRPr="00DC43B3" w:rsidTr="00937010">
        <w:trPr>
          <w:trHeight w:val="827"/>
        </w:trPr>
        <w:tc>
          <w:tcPr>
            <w:tcW w:w="1063" w:type="dxa"/>
            <w:vMerge/>
            <w:vAlign w:val="center"/>
          </w:tcPr>
          <w:p w:rsidR="00DC43B3" w:rsidRPr="00DC43B3" w:rsidRDefault="00DC43B3" w:rsidP="00DC43B3">
            <w:pPr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DC43B3" w:rsidRPr="00DC43B3" w:rsidRDefault="00DC43B3" w:rsidP="00DC43B3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>- część zamówienia:</w:t>
            </w:r>
          </w:p>
          <w:p w:rsidR="00DC43B3" w:rsidRPr="00DC43B3" w:rsidRDefault="00DC43B3" w:rsidP="00DC43B3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>- nazwa zakresu:</w:t>
            </w:r>
          </w:p>
          <w:p w:rsidR="00DC43B3" w:rsidRPr="00DC43B3" w:rsidRDefault="00DC43B3" w:rsidP="00DC43B3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>- wartość %powierzenia wykonania zamówienia:</w:t>
            </w:r>
          </w:p>
        </w:tc>
      </w:tr>
      <w:tr w:rsidR="00DC43B3" w:rsidRPr="00DC43B3" w:rsidTr="00937010">
        <w:trPr>
          <w:trHeight w:val="20"/>
        </w:trPr>
        <w:tc>
          <w:tcPr>
            <w:tcW w:w="1063" w:type="dxa"/>
            <w:vMerge/>
            <w:vAlign w:val="center"/>
          </w:tcPr>
          <w:p w:rsidR="00DC43B3" w:rsidRPr="00DC43B3" w:rsidRDefault="00DC43B3" w:rsidP="00DC43B3">
            <w:pPr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DC43B3" w:rsidRPr="00DC43B3" w:rsidRDefault="00DC43B3" w:rsidP="00DC43B3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DC43B3" w:rsidRPr="00DC43B3" w:rsidTr="00937010">
        <w:trPr>
          <w:trHeight w:val="929"/>
        </w:trPr>
        <w:tc>
          <w:tcPr>
            <w:tcW w:w="1063" w:type="dxa"/>
            <w:vMerge/>
            <w:vAlign w:val="center"/>
          </w:tcPr>
          <w:p w:rsidR="00DC43B3" w:rsidRPr="00DC43B3" w:rsidRDefault="00DC43B3" w:rsidP="00DC43B3">
            <w:pPr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DC43B3" w:rsidRPr="00DC43B3" w:rsidRDefault="00DC43B3" w:rsidP="00DC43B3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ab/>
            </w:r>
            <w:r w:rsidRPr="00DC43B3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ab/>
            </w:r>
          </w:p>
        </w:tc>
      </w:tr>
      <w:tr w:rsidR="00DC43B3" w:rsidRPr="00DC43B3" w:rsidTr="00937010">
        <w:trPr>
          <w:trHeight w:val="20"/>
        </w:trPr>
        <w:tc>
          <w:tcPr>
            <w:tcW w:w="1063" w:type="dxa"/>
            <w:vMerge w:val="restart"/>
            <w:vAlign w:val="center"/>
          </w:tcPr>
          <w:p w:rsidR="00DC43B3" w:rsidRPr="00DC43B3" w:rsidRDefault="00DC43B3" w:rsidP="00DC43B3">
            <w:pPr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</w:pPr>
            <w:r w:rsidRPr="00DC43B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DC43B3" w:rsidRPr="00DC43B3" w:rsidRDefault="00DC43B3" w:rsidP="00DC43B3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DC43B3" w:rsidRPr="00DC43B3" w:rsidTr="00937010">
        <w:trPr>
          <w:trHeight w:val="805"/>
        </w:trPr>
        <w:tc>
          <w:tcPr>
            <w:tcW w:w="1063" w:type="dxa"/>
            <w:vMerge/>
            <w:vAlign w:val="center"/>
          </w:tcPr>
          <w:p w:rsidR="00DC43B3" w:rsidRPr="00DC43B3" w:rsidRDefault="00DC43B3" w:rsidP="00DC43B3">
            <w:pPr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DC43B3" w:rsidRPr="00DC43B3" w:rsidRDefault="00DC43B3" w:rsidP="00DC43B3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DC43B3" w:rsidRPr="00DC43B3" w:rsidTr="00937010">
        <w:trPr>
          <w:trHeight w:val="20"/>
        </w:trPr>
        <w:tc>
          <w:tcPr>
            <w:tcW w:w="1063" w:type="dxa"/>
            <w:vMerge/>
            <w:vAlign w:val="center"/>
          </w:tcPr>
          <w:p w:rsidR="00DC43B3" w:rsidRPr="00DC43B3" w:rsidRDefault="00DC43B3" w:rsidP="00DC43B3">
            <w:pPr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DC43B3" w:rsidRPr="00DC43B3" w:rsidRDefault="00DC43B3" w:rsidP="00DC43B3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DC43B3" w:rsidRPr="00DC43B3" w:rsidTr="00937010">
        <w:trPr>
          <w:trHeight w:val="806"/>
        </w:trPr>
        <w:tc>
          <w:tcPr>
            <w:tcW w:w="1063" w:type="dxa"/>
            <w:vMerge/>
            <w:vAlign w:val="center"/>
          </w:tcPr>
          <w:p w:rsidR="00DC43B3" w:rsidRPr="00DC43B3" w:rsidRDefault="00DC43B3" w:rsidP="00DC43B3">
            <w:pPr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DC43B3" w:rsidRPr="00DC43B3" w:rsidRDefault="00DC43B3" w:rsidP="00DC43B3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</w:tbl>
    <w:p w:rsidR="00DC43B3" w:rsidRPr="00DC43B3" w:rsidRDefault="00DC43B3" w:rsidP="00DC43B3">
      <w:pPr>
        <w:spacing w:after="0" w:line="276" w:lineRule="auto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:rsidR="00DC43B3" w:rsidRPr="00DC43B3" w:rsidRDefault="00DC43B3" w:rsidP="00DC43B3">
      <w:pPr>
        <w:spacing w:after="0" w:line="276" w:lineRule="auto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:rsidR="00DC43B3" w:rsidRPr="00DC43B3" w:rsidRDefault="00DC43B3" w:rsidP="00DC43B3">
      <w:pPr>
        <w:spacing w:after="0" w:line="276" w:lineRule="auto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:rsidR="00DC43B3" w:rsidRPr="00DC43B3" w:rsidRDefault="00DC43B3" w:rsidP="00DC43B3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C43B3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Uwaga:</w:t>
      </w:r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w przypadku wykonywania całego przedmiotu zamówienia siłami własnymi Wykonawca jest zobowiązany zam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ieścić niniejszy „Załącznik nr 8</w:t>
      </w:r>
      <w:bookmarkStart w:id="0" w:name="_GoBack"/>
      <w:bookmarkEnd w:id="0"/>
      <w:r w:rsidRPr="00DC43B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” do oferty i opatrzyć go adnotacją </w:t>
      </w:r>
      <w:r w:rsidRPr="00DC43B3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„NIE DOTYCZY”.</w:t>
      </w: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0"/>
          <w:szCs w:val="20"/>
          <w:vertAlign w:val="superscript"/>
        </w:rPr>
      </w:pPr>
    </w:p>
    <w:p w:rsidR="00DC43B3" w:rsidRPr="00DC43B3" w:rsidRDefault="00DC43B3" w:rsidP="00DC43B3">
      <w:pPr>
        <w:spacing w:before="120"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C43B3">
        <w:rPr>
          <w:rFonts w:ascii="Calibri Light" w:eastAsia="Times New Roman" w:hAnsi="Calibri Light" w:cs="Calibri Light"/>
          <w:sz w:val="20"/>
          <w:szCs w:val="20"/>
          <w:lang w:eastAsia="pl-PL"/>
        </w:rPr>
        <w:t>(data i podpis upoważnionego przedstawiciela Wykonawcy)</w:t>
      </w: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</w:rPr>
      </w:pPr>
    </w:p>
    <w:p w:rsidR="00DC43B3" w:rsidRPr="00DC43B3" w:rsidRDefault="00DC43B3" w:rsidP="00DC43B3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</w:rPr>
      </w:pPr>
    </w:p>
    <w:p w:rsidR="003B2C2D" w:rsidRDefault="003B2C2D"/>
    <w:sectPr w:rsidR="003B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B3" w:rsidRDefault="00DC43B3" w:rsidP="00DC43B3">
      <w:pPr>
        <w:spacing w:after="0" w:line="240" w:lineRule="auto"/>
      </w:pPr>
      <w:r>
        <w:separator/>
      </w:r>
    </w:p>
  </w:endnote>
  <w:endnote w:type="continuationSeparator" w:id="0">
    <w:p w:rsidR="00DC43B3" w:rsidRDefault="00DC43B3" w:rsidP="00DC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B3" w:rsidRDefault="00DC43B3" w:rsidP="00DC43B3">
      <w:pPr>
        <w:spacing w:after="0" w:line="240" w:lineRule="auto"/>
      </w:pPr>
      <w:r>
        <w:separator/>
      </w:r>
    </w:p>
  </w:footnote>
  <w:footnote w:type="continuationSeparator" w:id="0">
    <w:p w:rsidR="00DC43B3" w:rsidRDefault="00DC43B3" w:rsidP="00DC43B3">
      <w:pPr>
        <w:spacing w:after="0" w:line="240" w:lineRule="auto"/>
      </w:pPr>
      <w:r>
        <w:continuationSeparator/>
      </w:r>
    </w:p>
  </w:footnote>
  <w:footnote w:id="1">
    <w:p w:rsidR="00DC43B3" w:rsidRPr="002C3E5A" w:rsidRDefault="00DC43B3" w:rsidP="00DC43B3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  <w:r w:rsidRPr="002C3E5A">
        <w:rPr>
          <w:rStyle w:val="Odwoanieprzypisudolnego"/>
        </w:rPr>
        <w:footnoteRef/>
      </w:r>
      <w:r w:rsidRPr="002C3E5A">
        <w:rPr>
          <w:rFonts w:ascii="Times New Roman" w:hAnsi="Times New Roman"/>
        </w:rPr>
        <w:t xml:space="preserve"> </w:t>
      </w:r>
      <w:r w:rsidRPr="002C3E5A">
        <w:rPr>
          <w:rFonts w:ascii="Times New Roman" w:hAnsi="Times New Roman"/>
          <w:b/>
          <w:i/>
        </w:rPr>
        <w:t>W przypadku wyboru pkt  1 niniejszego oświadczenia, Wykonawca może złożyć oświadczenie wraz z ofertą.</w:t>
      </w:r>
    </w:p>
    <w:p w:rsidR="00DC43B3" w:rsidRDefault="00DC43B3" w:rsidP="00DC43B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C0C8693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6663"/>
        </w:tabs>
        <w:ind w:left="6663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7"/>
    <w:multiLevelType w:val="multilevel"/>
    <w:tmpl w:val="AD8A38DE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708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firstLine="0"/>
      </w:pPr>
    </w:lvl>
    <w:lvl w:ilvl="2">
      <w:start w:val="1"/>
      <w:numFmt w:val="decimal"/>
      <w:lvlText w:val="%3."/>
      <w:lvlJc w:val="left"/>
      <w:pPr>
        <w:tabs>
          <w:tab w:val="num" w:pos="708"/>
        </w:tabs>
        <w:ind w:left="708" w:firstLine="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firstLine="0"/>
      </w:pPr>
    </w:lvl>
    <w:lvl w:ilvl="4">
      <w:start w:val="1"/>
      <w:numFmt w:val="decimal"/>
      <w:lvlText w:val="%5."/>
      <w:lvlJc w:val="left"/>
      <w:pPr>
        <w:tabs>
          <w:tab w:val="num" w:pos="708"/>
        </w:tabs>
        <w:ind w:left="708" w:firstLine="0"/>
      </w:pPr>
    </w:lvl>
    <w:lvl w:ilvl="5">
      <w:start w:val="1"/>
      <w:numFmt w:val="decimal"/>
      <w:lvlText w:val="%6."/>
      <w:lvlJc w:val="left"/>
      <w:pPr>
        <w:tabs>
          <w:tab w:val="num" w:pos="708"/>
        </w:tabs>
        <w:ind w:left="708" w:firstLine="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708" w:firstLine="0"/>
      </w:pPr>
    </w:lvl>
    <w:lvl w:ilvl="7">
      <w:start w:val="1"/>
      <w:numFmt w:val="decimal"/>
      <w:lvlText w:val="%8."/>
      <w:lvlJc w:val="left"/>
      <w:pPr>
        <w:tabs>
          <w:tab w:val="num" w:pos="708"/>
        </w:tabs>
        <w:ind w:left="708" w:firstLine="0"/>
      </w:pPr>
    </w:lvl>
    <w:lvl w:ilvl="8">
      <w:start w:val="1"/>
      <w:numFmt w:val="decimal"/>
      <w:lvlText w:val="%9."/>
      <w:lvlJc w:val="left"/>
      <w:pPr>
        <w:tabs>
          <w:tab w:val="num" w:pos="708"/>
        </w:tabs>
        <w:ind w:left="708" w:firstLine="0"/>
      </w:pPr>
    </w:lvl>
  </w:abstractNum>
  <w:abstractNum w:abstractNumId="4" w15:restartNumberingAfterBreak="0">
    <w:nsid w:val="0000000D"/>
    <w:multiLevelType w:val="multilevel"/>
    <w:tmpl w:val="1E145662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5"/>
    <w:multiLevelType w:val="multilevel"/>
    <w:tmpl w:val="410A8156"/>
    <w:name w:val="WW8Num23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61" w:hanging="360"/>
      </w:pPr>
    </w:lvl>
  </w:abstractNum>
  <w:abstractNum w:abstractNumId="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E75BD"/>
    <w:multiLevelType w:val="hybridMultilevel"/>
    <w:tmpl w:val="7BE6B0CE"/>
    <w:lvl w:ilvl="0" w:tplc="6456A882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091A96B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2B7CC5"/>
    <w:multiLevelType w:val="hybridMultilevel"/>
    <w:tmpl w:val="FE665BF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E3AD0"/>
    <w:multiLevelType w:val="hybridMultilevel"/>
    <w:tmpl w:val="FE78D036"/>
    <w:name w:val="WW8Num312"/>
    <w:lvl w:ilvl="0" w:tplc="E196F9F4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24176"/>
    <w:multiLevelType w:val="hybridMultilevel"/>
    <w:tmpl w:val="02D4D40E"/>
    <w:lvl w:ilvl="0" w:tplc="A40E249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31A8C"/>
    <w:multiLevelType w:val="multilevel"/>
    <w:tmpl w:val="722438F6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8C"/>
    <w:rsid w:val="003B2C2D"/>
    <w:rsid w:val="0065778C"/>
    <w:rsid w:val="00D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9A7F"/>
  <w15:chartTrackingRefBased/>
  <w15:docId w15:val="{73982199-0D2A-4A2E-ADA5-EBFCB01D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43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C43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43B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DC43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C43B3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DC43B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DC43B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DC43B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DC43B3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3B3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C43B3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43B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DC43B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C43B3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DC43B3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DC43B3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DC43B3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DC43B3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B3"/>
  </w:style>
  <w:style w:type="numbering" w:customStyle="1" w:styleId="Bezlisty11">
    <w:name w:val="Bez listy11"/>
    <w:next w:val="Bezlisty"/>
    <w:uiPriority w:val="99"/>
    <w:semiHidden/>
    <w:unhideWhenUsed/>
    <w:rsid w:val="00DC43B3"/>
  </w:style>
  <w:style w:type="numbering" w:customStyle="1" w:styleId="Bezlisty111">
    <w:name w:val="Bez listy111"/>
    <w:next w:val="Bezlisty"/>
    <w:uiPriority w:val="99"/>
    <w:semiHidden/>
    <w:unhideWhenUsed/>
    <w:rsid w:val="00DC43B3"/>
  </w:style>
  <w:style w:type="paragraph" w:styleId="Tytu">
    <w:name w:val="Title"/>
    <w:basedOn w:val="Normalny"/>
    <w:link w:val="TytuZnak"/>
    <w:qFormat/>
    <w:rsid w:val="00DC43B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DC43B3"/>
    <w:rPr>
      <w:rFonts w:ascii="Times New Roman" w:eastAsia="Times New Roman" w:hAnsi="Times New Roman" w:cs="Times New Roman"/>
      <w:b/>
      <w:i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DC43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43B3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customStyle="1" w:styleId="Nagwek10">
    <w:name w:val="Nagłówek1"/>
    <w:basedOn w:val="Normalny"/>
    <w:next w:val="Tekstpodstawowy"/>
    <w:rsid w:val="00DC43B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DC43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43B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DC43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43B3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xtbn">
    <w:name w:val="textbn"/>
    <w:basedOn w:val="Domylnaczcionkaakapitu"/>
    <w:rsid w:val="00DC43B3"/>
  </w:style>
  <w:style w:type="character" w:styleId="Pogrubienie">
    <w:name w:val="Strong"/>
    <w:uiPriority w:val="22"/>
    <w:qFormat/>
    <w:rsid w:val="00DC43B3"/>
    <w:rPr>
      <w:b/>
      <w:bCs/>
    </w:rPr>
  </w:style>
  <w:style w:type="character" w:styleId="Hipercze">
    <w:name w:val="Hyperlink"/>
    <w:uiPriority w:val="99"/>
    <w:rsid w:val="00DC43B3"/>
    <w:rPr>
      <w:color w:val="0000FF"/>
      <w:u w:val="single"/>
    </w:rPr>
  </w:style>
  <w:style w:type="character" w:customStyle="1" w:styleId="uname">
    <w:name w:val="uname"/>
    <w:basedOn w:val="Domylnaczcionkaakapitu"/>
    <w:rsid w:val="00DC43B3"/>
  </w:style>
  <w:style w:type="paragraph" w:styleId="Podtytu">
    <w:name w:val="Subtitle"/>
    <w:basedOn w:val="Normalny"/>
    <w:link w:val="PodtytuZnak"/>
    <w:qFormat/>
    <w:rsid w:val="00DC43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DC43B3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DC43B3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3B3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DC43B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43B3"/>
    <w:rPr>
      <w:rFonts w:ascii="Times New Roman" w:eastAsia="Times New Roman" w:hAnsi="Times New Roman" w:cs="Times New Roman"/>
      <w:b/>
      <w:sz w:val="28"/>
      <w:szCs w:val="20"/>
      <w:u w:val="single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DC43B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43B3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C4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43B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DC43B3"/>
  </w:style>
  <w:style w:type="character" w:styleId="UyteHipercze">
    <w:name w:val="FollowedHyperlink"/>
    <w:rsid w:val="00DC43B3"/>
    <w:rPr>
      <w:color w:val="800080"/>
      <w:u w:val="single"/>
    </w:rPr>
  </w:style>
  <w:style w:type="paragraph" w:customStyle="1" w:styleId="Tekstpodstawowy21">
    <w:name w:val="Tekst podstawowy 21"/>
    <w:basedOn w:val="Normalny"/>
    <w:rsid w:val="00DC43B3"/>
    <w:pPr>
      <w:overflowPunct w:val="0"/>
      <w:autoSpaceDE w:val="0"/>
      <w:autoSpaceDN w:val="0"/>
      <w:adjustRightInd w:val="0"/>
      <w:spacing w:after="0" w:line="240" w:lineRule="auto"/>
      <w:ind w:left="708" w:firstLine="708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6">
    <w:name w:val="xl26"/>
    <w:basedOn w:val="Normalny"/>
    <w:rsid w:val="00DC4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4">
    <w:name w:val="xl24"/>
    <w:basedOn w:val="Normalny"/>
    <w:rsid w:val="00DC4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C4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43B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inpunktowanie">
    <w:name w:val="tekst inż punktowanie"/>
    <w:basedOn w:val="Normalny"/>
    <w:rsid w:val="00DC43B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DC43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C43B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DC43B3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FR2">
    <w:name w:val="FR2"/>
    <w:rsid w:val="00DC43B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C4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a">
    <w:name w:val="List"/>
    <w:basedOn w:val="Tekstpodstawowy"/>
    <w:rsid w:val="00DC43B3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Blockquote">
    <w:name w:val="Blockquote"/>
    <w:basedOn w:val="Normalny"/>
    <w:rsid w:val="00DC43B3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ust">
    <w:name w:val="ust"/>
    <w:rsid w:val="00DC43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DC43B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Normalny12">
    <w:name w:val="Normalny + 12"/>
    <w:basedOn w:val="Normalny"/>
    <w:rsid w:val="00DC43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DC4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43B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4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43B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ZnakZnakZnak">
    <w:name w:val="Znak Znak Znak"/>
    <w:basedOn w:val="Normalny"/>
    <w:rsid w:val="00DC43B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uiPriority w:val="20"/>
    <w:qFormat/>
    <w:rsid w:val="00DC43B3"/>
    <w:rPr>
      <w:i/>
      <w:iCs/>
    </w:rPr>
  </w:style>
  <w:style w:type="paragraph" w:customStyle="1" w:styleId="Znak">
    <w:name w:val="Znak"/>
    <w:basedOn w:val="Normalny"/>
    <w:rsid w:val="00DC43B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C43B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DC43B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rsid w:val="00DC43B3"/>
    <w:rPr>
      <w:sz w:val="16"/>
      <w:szCs w:val="16"/>
    </w:rPr>
  </w:style>
  <w:style w:type="character" w:customStyle="1" w:styleId="text1">
    <w:name w:val="text1"/>
    <w:rsid w:val="00DC43B3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C43B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link w:val="NormalnyWebZnak"/>
    <w:uiPriority w:val="99"/>
    <w:rsid w:val="00DC43B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locked/>
    <w:rsid w:val="00DC43B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lb">
    <w:name w:val="a_lb"/>
    <w:rsid w:val="00DC43B3"/>
  </w:style>
  <w:style w:type="character" w:customStyle="1" w:styleId="ZnakZnak8">
    <w:name w:val="Znak Znak8"/>
    <w:rsid w:val="00DC43B3"/>
    <w:rPr>
      <w:b/>
      <w:i/>
      <w:color w:val="000000"/>
      <w:sz w:val="28"/>
      <w:vertAlign w:val="superscript"/>
    </w:rPr>
  </w:style>
  <w:style w:type="character" w:customStyle="1" w:styleId="ZnakZnak9">
    <w:name w:val="Znak Znak9"/>
    <w:rsid w:val="00DC43B3"/>
    <w:rPr>
      <w:b/>
      <w:i/>
      <w:sz w:val="32"/>
    </w:rPr>
  </w:style>
  <w:style w:type="paragraph" w:styleId="Poprawka">
    <w:name w:val="Revision"/>
    <w:hidden/>
    <w:uiPriority w:val="99"/>
    <w:semiHidden/>
    <w:rsid w:val="00DC4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n-ref">
    <w:name w:val="fn-ref"/>
    <w:rsid w:val="00DC43B3"/>
  </w:style>
  <w:style w:type="character" w:customStyle="1" w:styleId="apple-converted-space">
    <w:name w:val="apple-converted-space"/>
    <w:rsid w:val="00DC43B3"/>
  </w:style>
  <w:style w:type="paragraph" w:styleId="Zwykytekst">
    <w:name w:val="Plain Text"/>
    <w:basedOn w:val="Normalny"/>
    <w:link w:val="ZwykytekstZnak"/>
    <w:rsid w:val="00DC43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DC43B3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nakZnak">
    <w:name w:val="Znak Znak"/>
    <w:basedOn w:val="Normalny"/>
    <w:rsid w:val="00DC43B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DC43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C43B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umPar1">
    <w:name w:val="NumPar 1"/>
    <w:basedOn w:val="Normalny"/>
    <w:next w:val="Normalny"/>
    <w:rsid w:val="00DC43B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C43B3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C43B3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C43B3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3B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C4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3918</Words>
  <Characters>23514</Characters>
  <Application>Microsoft Office Word</Application>
  <DocSecurity>0</DocSecurity>
  <Lines>195</Lines>
  <Paragraphs>54</Paragraphs>
  <ScaleCrop>false</ScaleCrop>
  <Company/>
  <LinksUpToDate>false</LinksUpToDate>
  <CharactersWithSpaces>27378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2020-11-24T13:18:00Z</dcterms:created>
  <dcterms:modified xsi:type="dcterms:W3CDTF">2020-11-24T13:19:00Z</dcterms:modified>
</cp:coreProperties>
</file>